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6"/>
        <w:tblpPr w:leftFromText="187" w:rightFromText="187" w:tblpXSpec="center" w:tblpYSpec="top"/>
        <w:tblOverlap w:val="never"/>
        <w:tblW w:w="9071" w:type="dxa"/>
        <w:jc w:val="center"/>
        <w:tblInd w:w="0" w:type="dxa"/>
        <w:tblBorders>
          <w:top w:val="dashed" w:color="7F7F7F" w:themeColor="background1" w:themeShade="80" w:sz="4" w:space="0"/>
          <w:left w:val="none" w:color="auto" w:sz="0" w:space="0"/>
          <w:bottom w:val="none" w:color="auto" w:sz="0" w:space="0"/>
          <w:right w:val="none" w:color="auto" w:sz="0" w:space="0"/>
          <w:insideH w:val="dashed" w:color="7F7F7F" w:sz="4" w:space="0"/>
          <w:insideV w:val="dashed" w:color="7F7F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dashed" w:color="7F7F7F" w:themeColor="background1" w:themeShade="80" w:sz="4" w:space="0"/>
            <w:left w:val="none" w:color="auto" w:sz="0" w:space="0"/>
            <w:bottom w:val="none" w:color="auto" w:sz="0" w:space="0"/>
            <w:right w:val="none" w:color="auto" w:sz="0" w:space="0"/>
            <w:insideH w:val="dashed" w:color="7F7F7F" w:sz="4" w:space="0"/>
            <w:insideV w:val="dashed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1" w:type="dxa"/>
          </w:tcPr>
          <w:p>
            <w:pPr>
              <w:pStyle w:val="75"/>
              <w:pBdr>
                <w:bottom w:val="none" w:color="auto" w:sz="0" w:space="0"/>
              </w:pBdr>
              <w:spacing w:after="0"/>
              <w:rPr>
                <w:color w:val="9FB8CD" w:themeColor="accent2"/>
                <w14:textFill>
                  <w14:solidFill>
                    <w14:schemeClr w14:val="accent2"/>
                  </w14:solidFill>
                </w14:textFill>
              </w:rPr>
            </w:pPr>
          </w:p>
        </w:tc>
      </w:tr>
    </w:tbl>
    <w:sdt>
      <w:sdtPr>
        <w:alias w:val="Nombre del currículo"/>
        <w:tag w:val="Nombre del currículo"/>
        <w:id w:val="703981219"/>
        <w:placeholder>
          <w:docPart w:val="A6F3EF1BAD34437EAF2F31AED00E9302"/>
        </w:placeholder>
        <w:docPartList>
          <w:docPartGallery w:val="Quick Parts"/>
          <w:docPartCategory w:val=" Nombre del currículo"/>
        </w:docPartList>
      </w:sdtPr>
      <w:sdtContent>
        <w:p>
          <w:pPr>
            <w:pStyle w:val="37"/>
          </w:pPr>
        </w:p>
        <w:tbl>
          <w:tblPr>
            <w:tblStyle w:val="36"/>
            <w:tblW w:w="9055" w:type="dxa"/>
            <w:jc w:val="center"/>
            <w:tblInd w:w="0" w:type="dxa"/>
            <w:tblBorders>
              <w:top w:val="single" w:color="3D3D3D" w:themeColor="text1" w:sz="4" w:space="0"/>
              <w:left w:val="single" w:color="3D3D3D" w:themeColor="text1" w:sz="4" w:space="0"/>
              <w:bottom w:val="single" w:color="3D3D3D" w:themeColor="text1" w:sz="4" w:space="0"/>
              <w:right w:val="single" w:color="3D3D3D" w:themeColor="text1" w:sz="4" w:space="0"/>
              <w:insideH w:val="single" w:color="3D3D3D" w:themeColor="text1" w:sz="4" w:space="0"/>
              <w:insideV w:val="single" w:color="3D3D3D" w:themeColor="text1" w:sz="4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55"/>
            <w:gridCol w:w="6051"/>
            <w:gridCol w:w="2649"/>
          </w:tblGrid>
          <w:tr>
            <w:tblPrEx>
              <w:tblBorders>
                <w:top w:val="single" w:color="3D3D3D" w:themeColor="text1" w:sz="4" w:space="0"/>
                <w:left w:val="single" w:color="3D3D3D" w:themeColor="text1" w:sz="4" w:space="0"/>
                <w:bottom w:val="single" w:color="3D3D3D" w:themeColor="text1" w:sz="4" w:space="0"/>
                <w:right w:val="single" w:color="3D3D3D" w:themeColor="text1" w:sz="4" w:space="0"/>
                <w:insideH w:val="single" w:color="3D3D3D" w:themeColor="text1" w:sz="4" w:space="0"/>
                <w:insideV w:val="single" w:color="3D3D3D" w:themeColor="text1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center"/>
            </w:trPr>
            <w:tc>
              <w:tcPr>
                <w:tcW w:w="355" w:type="dxa"/>
                <w:tcBorders>
                  <w:top w:val="single" w:color="9FB8CD" w:themeColor="accent2" w:sz="6" w:space="0"/>
                  <w:left w:val="single" w:color="9FB8CD" w:themeColor="accent2" w:sz="6" w:space="0"/>
                  <w:bottom w:val="single" w:color="9FB8CD" w:themeColor="accent2" w:sz="6" w:space="0"/>
                  <w:right w:val="single" w:color="9FB8CD" w:themeColor="accent2" w:sz="6" w:space="0"/>
                </w:tcBorders>
                <w:shd w:val="clear" w:color="auto" w:fill="9FB8CD" w:themeFill="accent2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6051" w:type="dxa"/>
                <w:tcBorders>
                  <w:top w:val="single" w:color="9FB8CD" w:themeColor="accent2" w:sz="6" w:space="0"/>
                  <w:left w:val="single" w:color="9FB8CD" w:themeColor="accent2" w:sz="6" w:space="0"/>
                  <w:bottom w:val="single" w:color="9FB8CD" w:themeColor="accent2" w:sz="6" w:space="0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>
                <w:pPr>
                  <w:pStyle w:val="46"/>
                  <w:wordWrap w:val="0"/>
                </w:pPr>
                <w:r>
                  <w:t>Sr. Yunier Saborit Ramírez</w:t>
                </w:r>
              </w:p>
              <w:p>
                <w:pPr>
                  <w:pStyle w:val="76"/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</w:pP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 xml:space="preserve">Citizenship: </w:t>
                </w:r>
                <w:r>
                  <w:rPr>
                    <w:b/>
                    <w:bCs/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Cuban</w:t>
                </w:r>
              </w:p>
              <w:p>
                <w:pPr>
                  <w:pStyle w:val="76"/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</w:pPr>
                <w:r>
                  <w:rPr>
                    <w:rFonts w:hint="default"/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Age and Date of birth</w:t>
                </w: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 xml:space="preserve">: </w:t>
                </w:r>
                <w:r>
                  <w:rPr>
                    <w:b/>
                    <w:bCs/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4</w:t>
                </w:r>
                <w:r>
                  <w:rPr>
                    <w:b/>
                    <w:bCs/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1</w:t>
                </w:r>
                <w:r>
                  <w:rPr>
                    <w:b/>
                    <w:bCs/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 xml:space="preserve"> years old, 1979-01-10</w:t>
                </w:r>
              </w:p>
              <w:p>
                <w:pPr>
                  <w:pStyle w:val="76"/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</w:pP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Gender: Male</w:t>
                </w:r>
              </w:p>
              <w:p>
                <w:pPr>
                  <w:pStyle w:val="76"/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</w:pP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Civil status: Single</w:t>
                </w:r>
              </w:p>
              <w:p>
                <w:pPr>
                  <w:pStyle w:val="76"/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</w:pP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Cell Phone: +5355161596</w:t>
                </w:r>
              </w:p>
              <w:p>
                <w:pPr>
                  <w:pStyle w:val="76"/>
                  <w:wordWrap w:val="0"/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</w:pP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 xml:space="preserve">E-mail: </w:t>
                </w: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hiuntax</w:t>
                </w: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@gmail.com</w:t>
                </w:r>
              </w:p>
              <w:p>
                <w:pPr>
                  <w:pStyle w:val="76"/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</w:pP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fldChar w:fldCharType="begin"/>
                </w: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instrText xml:space="preserve"> HYPERLINK "https://www.linkedin.com/in/yunier-saborit-ram%C3%ADrez-52133a84/" </w:instrText>
                </w: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fldChar w:fldCharType="separate"/>
                </w:r>
                <w:r>
                  <w:rPr>
                    <w:rStyle w:val="33"/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Linkedin</w:t>
                </w: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fldChar w:fldCharType="end"/>
                </w: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 xml:space="preserve"> profile:   </w:t>
                </w:r>
              </w:p>
              <w:p>
                <w:pPr>
                  <w:pStyle w:val="76"/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</w:pP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fldChar w:fldCharType="begin"/>
                </w: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instrText xml:space="preserve"> HYPERLINK "https://www.facebook.com/yony.cu" </w:instrText>
                </w: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fldChar w:fldCharType="separate"/>
                </w:r>
                <w:r>
                  <w:rPr>
                    <w:rStyle w:val="33"/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 xml:space="preserve">Facebook </w:t>
                </w: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fldChar w:fldCharType="end"/>
                </w: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 xml:space="preserve">profile: </w:t>
                </w:r>
              </w:p>
              <w:p>
                <w:pPr>
                  <w:pStyle w:val="76"/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</w:pP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Languages: Spanish(native), English(middle), Portuguese(basic)</w:t>
                </w:r>
              </w:p>
              <w:p>
                <w:pPr>
                  <w:pStyle w:val="76"/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</w:pPr>
                <w:r>
                  <w:rPr>
                    <w:color w:val="727CA3" w:themeColor="accent1"/>
                    <w14:textFill>
                      <w14:solidFill>
                        <w14:schemeClr w14:val="accent1"/>
                      </w14:solidFill>
                    </w14:textFill>
                  </w:rPr>
                  <w:t>Travel disponibility: Yes</w:t>
                </w:r>
              </w:p>
              <w:p>
                <w:pPr>
                  <w:pStyle w:val="76"/>
                  <w:rPr>
                    <w:sz w:val="24"/>
                  </w:rPr>
                </w:pPr>
                <w:r>
                  <w:t xml:space="preserve">   </w:t>
                </w:r>
              </w:p>
            </w:tc>
            <w:tc>
              <w:tcPr>
                <w:tcW w:w="2649" w:type="dxa"/>
                <w:tcBorders>
                  <w:top w:val="single" w:color="9FB8CD" w:themeColor="accent2" w:sz="6" w:space="0"/>
                  <w:left w:val="nil"/>
                  <w:bottom w:val="single" w:color="9FB8CD" w:themeColor="accent2" w:sz="6" w:space="0"/>
                  <w:right w:val="single" w:color="9FB8CD" w:themeColor="accent2" w:sz="6" w:space="0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>
                <w:pPr>
                  <w:spacing w:after="0" w:line="240" w:lineRule="auto"/>
                </w:pPr>
                <w:r>
                  <w:rPr>
                    <w:lang w:eastAsia="es-ES"/>
                  </w:rPr>
                  <w:drawing>
                    <wp:inline distT="0" distB="0" distL="0" distR="0">
                      <wp:extent cx="1300480" cy="1290955"/>
                      <wp:effectExtent l="10795" t="0" r="22225" b="995045"/>
                      <wp:docPr id="1" name="j0284972.jpg" descr="/home/yunier/Pictures/face.pngfa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j0284972.jpg" descr="/home/yunier/Pictures/face.pngfac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0768" cy="1290955"/>
                              </a:xfrm>
                              <a:prstGeom prst="rect">
                                <a:avLst/>
                              </a:prstGeom>
                              <a:effectLst>
                                <a:reflection blurRad="12700" stA="50000" endPos="75000" dist="12700" dir="5400000" sy="-100000" algn="bl" rotWithShape="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>
          <w:pPr>
            <w:pStyle w:val="37"/>
          </w:pPr>
        </w:p>
      </w:sdtContent>
    </w:sdt>
    <w:tbl>
      <w:tblPr>
        <w:tblStyle w:val="36"/>
        <w:tblW w:w="9055" w:type="dxa"/>
        <w:jc w:val="center"/>
        <w:tblInd w:w="0" w:type="dxa"/>
        <w:tblBorders>
          <w:top w:val="single" w:color="AAB0C7" w:themeColor="accent1" w:themeTint="99" w:sz="6" w:space="0"/>
          <w:left w:val="single" w:color="AAB0C7" w:themeColor="accent1" w:themeTint="99" w:sz="6" w:space="0"/>
          <w:bottom w:val="single" w:color="AAB0C7" w:themeColor="accent1" w:themeTint="99" w:sz="6" w:space="0"/>
          <w:right w:val="single" w:color="AAB0C7" w:themeColor="accent1" w:themeTint="99" w:sz="6" w:space="0"/>
          <w:insideH w:val="single" w:color="AAB0C7" w:themeColor="accent1" w:themeTint="99" w:sz="6" w:space="0"/>
          <w:insideV w:val="single" w:color="AAB0C7" w:themeColor="accent1" w:themeTint="99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8690"/>
      </w:tblGrid>
      <w:tr>
        <w:tblPrEx>
          <w:tblBorders>
            <w:top w:val="single" w:color="AAB0C7" w:themeColor="accent1" w:themeTint="99" w:sz="6" w:space="0"/>
            <w:left w:val="single" w:color="AAB0C7" w:themeColor="accent1" w:themeTint="99" w:sz="6" w:space="0"/>
            <w:bottom w:val="single" w:color="AAB0C7" w:themeColor="accent1" w:themeTint="99" w:sz="6" w:space="0"/>
            <w:right w:val="single" w:color="AAB0C7" w:themeColor="accent1" w:themeTint="99" w:sz="6" w:space="0"/>
            <w:insideH w:val="single" w:color="AAB0C7" w:themeColor="accent1" w:themeTint="99" w:sz="6" w:space="0"/>
            <w:insideV w:val="single" w:color="AAB0C7" w:themeColor="accent1" w:themeTint="9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>
            <w:pPr>
              <w:spacing w:after="0" w:line="240" w:lineRule="auto"/>
            </w:pPr>
          </w:p>
        </w:tc>
        <w:tc>
          <w:tcPr>
            <w:tcW w:w="8690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>
            <w:pPr>
              <w:pStyle w:val="41"/>
            </w:pPr>
            <w:r>
              <w:t>PROFESIONAL PROFILE:</w:t>
            </w:r>
          </w:p>
          <w:p>
            <w:pPr>
              <w:pStyle w:val="72"/>
              <w:spacing w:line="240" w:lineRule="auto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Profesional resume:</w:t>
            </w:r>
          </w:p>
          <w:p>
            <w:pPr>
              <w:pStyle w:val="72"/>
              <w:spacing w:line="240" w:lineRule="auto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 xml:space="preserve">I have more than 15 years of experience developing software solutions. I have traveled through the various roles in software development teams. Currently i work as a DevOps in cloud solutions, mostly AWS. I have enough experience in teamwork, agile development with mastery of the Atlassian suite. Experience in development with C# .NET, NetCore, PHP, Python/Django/Django-Oscar, Ruby, </w:t>
            </w:r>
            <w:r>
              <w:rPr>
                <w:rFonts w:hint="default" w:ascii="Abyssinica SIL" w:hAnsi="Abyssinica SIL" w:cs="Abyssinica SIL" w:eastAsiaTheme="majorEastAsia"/>
              </w:rPr>
              <w:t xml:space="preserve">Node, Angular, </w:t>
            </w:r>
            <w:r>
              <w:rPr>
                <w:rFonts w:hint="eastAsia" w:ascii="Abyssinica SIL" w:hAnsi="Abyssinica SIL" w:cs="Abyssinica SIL" w:eastAsiaTheme="majorEastAsia"/>
              </w:rPr>
              <w:t>ELK. Development and Administration of GNU/Linux systems. Experience in Continuos Integration / Continuos Deployment with Bitbucket pipelines and/or AWS code-*. With regard to ELK I have experience in the integration of *-beats + logstash + elasticsearch + kibana, also creating dashboards, I have worked on several AWS projects that use Elasticsearch as a database. I have experience in defining data mapping and integrating solutions through AWS AppSync and resolvers development. I have expertise in aws infrastructure specification in</w:t>
            </w:r>
            <w:r>
              <w:rPr>
                <w:rFonts w:hint="default" w:ascii="Abyssinica SIL" w:hAnsi="Abyssinica SIL" w:cs="Abyssinica SIL" w:eastAsiaTheme="majorEastAsia"/>
              </w:rPr>
              <w:t>to</w:t>
            </w:r>
            <w:r>
              <w:rPr>
                <w:rFonts w:hint="eastAsia" w:ascii="Abyssinica SIL" w:hAnsi="Abyssinica SIL" w:cs="Abyssinica SIL" w:eastAsiaTheme="majorEastAsia"/>
              </w:rPr>
              <w:t xml:space="preserve"> yaml notation for AWS CloudFormation.</w:t>
            </w:r>
          </w:p>
          <w:p>
            <w:pPr>
              <w:pStyle w:val="72"/>
              <w:spacing w:line="240" w:lineRule="auto"/>
              <w:rPr>
                <w:rFonts w:hint="default"/>
              </w:rPr>
            </w:pPr>
          </w:p>
          <w:p>
            <w:pPr>
              <w:pStyle w:val="72"/>
              <w:spacing w:line="240" w:lineRule="auto"/>
              <w:rPr>
                <w:rFonts w:hint="eastAsia" w:ascii="Abyssinica SIL" w:hAnsi="Abyssinica SIL" w:cs="Abyssinica SIL" w:eastAsiaTheme="majorEastAsia"/>
                <w:u w:val="single"/>
              </w:rPr>
            </w:pPr>
            <w:r>
              <w:rPr>
                <w:rFonts w:hint="eastAsia" w:ascii="Abyssinica SIL" w:hAnsi="Abyssinica SIL" w:cs="Abyssinica SIL" w:eastAsiaTheme="majorEastAsia"/>
                <w:u w:val="single"/>
              </w:rPr>
              <w:t>AWS Experience: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Route53 (configuring and/or migrating domains together with Godaddy)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Cert Manager (cert domains, DNS integration, and so on)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IAM (users, roles, policies)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E</w:t>
            </w:r>
            <w:r>
              <w:rPr>
                <w:rFonts w:hint="default" w:ascii="Abyssinica SIL" w:hAnsi="Abyssinica SIL" w:cs="Abyssinica SIL" w:eastAsiaTheme="majorEastAsia"/>
              </w:rPr>
              <w:t>C</w:t>
            </w:r>
            <w:r>
              <w:rPr>
                <w:rFonts w:hint="eastAsia" w:ascii="Abyssinica SIL" w:hAnsi="Abyssinica SIL" w:cs="Abyssinica SIL" w:eastAsiaTheme="majorEastAsia"/>
              </w:rPr>
              <w:t>2 (automating intances creation, deployments, ALB, and so ON)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VPC (network infraestructure, ...)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Cloudformation (stack for all infraestructure deployment, all AWS Resurces, CI/CD integrated)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RDS (whatever)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Lambda (developing with serverless)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S3 (deployment, Permissions, CORS, use as part as web deployment with Cloudfront, ...)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Cloudfront (CDN for Angular deployment on S3 Bucket, as part as other web deployment, CDN for ApSync, and so on)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DynamoDB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Elasticsearch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Batch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ECR (docker containers)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Kinesis (data streams)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Elastic Cache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Api Gateway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Cognito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SES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SNS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SQS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CloudWatch (logs, events, and so on)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AWS MarketPlace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default" w:ascii="Abyssinica SIL" w:hAnsi="Abyssinica SIL" w:cs="Abyssinica SIL" w:eastAsiaTheme="majorEastAsia"/>
              </w:rPr>
              <w:t>AWS VPN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default" w:ascii="Abyssinica SIL" w:hAnsi="Abyssinica SIL" w:cs="Abyssinica SIL" w:eastAsiaTheme="majorEastAsia"/>
              </w:rPr>
              <w:t>AWS Systems Manager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default" w:ascii="Abyssinica SIL" w:hAnsi="Abyssinica SIL" w:cs="Abyssinica SIL" w:eastAsiaTheme="majorEastAsia"/>
              </w:rPr>
              <w:t>AWS Secrets Manager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default" w:ascii="Abyssinica SIL" w:hAnsi="Abyssinica SIL" w:cs="Abyssinica SIL" w:eastAsiaTheme="majorEastAsia"/>
              </w:rPr>
              <w:t>AWS KMS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default" w:ascii="Abyssinica SIL" w:hAnsi="Abyssinica SIL" w:cs="Abyssinica SIL" w:eastAsiaTheme="majorEastAsia"/>
              </w:rPr>
              <w:t>AWS Translate</w:t>
            </w:r>
          </w:p>
          <w:p>
            <w:pPr>
              <w:pStyle w:val="72"/>
              <w:numPr>
                <w:ilvl w:val="0"/>
                <w:numId w:val="6"/>
              </w:numPr>
              <w:spacing w:line="240" w:lineRule="auto"/>
              <w:ind w:left="420" w:leftChars="0" w:hanging="420" w:firstLineChars="0"/>
              <w:rPr>
                <w:rFonts w:hint="eastAsia" w:ascii="Abyssinica SIL" w:hAnsi="Abyssinica SIL" w:cs="Abyssinica SIL" w:eastAsiaTheme="majorEastAsia"/>
              </w:rPr>
            </w:pPr>
            <w:r>
              <w:rPr>
                <w:rFonts w:hint="eastAsia" w:ascii="Abyssinica SIL" w:hAnsi="Abyssinica SIL" w:cs="Abyssinica SIL" w:eastAsiaTheme="majorEastAsia"/>
              </w:rPr>
              <w:t>Security Strategies, Deployment Strategies, Architecture Design, ...</w:t>
            </w:r>
          </w:p>
          <w:p>
            <w:pPr>
              <w:pStyle w:val="72"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Abyssinica SIL" w:hAnsi="Abyssinica SIL" w:cs="Abyssinica SIL" w:eastAsiaTheme="majorEastAsia"/>
              </w:rPr>
            </w:pPr>
          </w:p>
          <w:p>
            <w:pPr>
              <w:pStyle w:val="41"/>
            </w:pPr>
            <w:r>
              <w:t>EDUCATION:</w:t>
            </w:r>
          </w:p>
          <w:p>
            <w:pPr>
              <w:pStyle w:val="72"/>
              <w:spacing w:line="240" w:lineRule="auto"/>
              <w:rPr>
                <w:rFonts w:hint="default" w:ascii="Abyssinica SIL" w:hAnsi="Abyssinica SIL" w:cs="Abyssinica SIL" w:eastAsiaTheme="majorEastAsia"/>
              </w:rPr>
            </w:pPr>
            <w:r>
              <w:rPr>
                <w:rFonts w:hint="default" w:ascii="Abyssinica SIL" w:hAnsi="Abyssinica SIL" w:cs="Abyssinica SIL" w:eastAsiaTheme="majorEastAsia"/>
              </w:rPr>
              <w:t>Instituto Superior Politécnico José Antonio Echeverría (CUJAE, Habana, 2004), Informatic Engineer.</w:t>
            </w:r>
          </w:p>
          <w:p>
            <w:pPr>
              <w:pStyle w:val="41"/>
            </w:pPr>
          </w:p>
          <w:p>
            <w:pPr>
              <w:pStyle w:val="41"/>
            </w:pPr>
            <w:r>
              <w:t xml:space="preserve">TECHNICAL SKILLS: 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/>
              </w:rPr>
            </w:pPr>
            <w:r>
              <w:rPr>
                <w:rFonts w:hint="default" w:ascii="Abyssinica SIL" w:hAnsi="Abyssinica SIL" w:cs="Abyssinica SIL"/>
              </w:rPr>
              <w:t>GNU/Linux System Administrator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Microsoft Windows Administrator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Network Infrastructure Management/Administrator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GoDaddy Domains Manager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G-Suite Accounts Manager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AWS Accounts Manager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Atlassian Suite Manager &amp; Developer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CVS: Git, Git-Flow &amp; related tools expert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Experienced on Scrum Agile Development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Experienced on Continuos Integration / Continuos Deployment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Experienced on JetBrains Suite (Pycharm, WebStorm, RubyMine, PHPStorm, Rider, IdeaU)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Development with Visual Studio Code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Experienced on PHP, Python, Ruby, Java, C# &amp; NetCore, Bash, JavaScript, Ajax, XML, CSS, XHTML, Angular, Nodejs.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Experienced on MySQL, PostgreSQL, MSSQL, MongoDB, ElasticSearch + Logstash + Kibana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AWS Developer/DevOps</w:t>
            </w:r>
          </w:p>
          <w:p>
            <w:pPr>
              <w:pStyle w:val="15"/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</w:p>
          <w:p>
            <w:pPr>
              <w:pStyle w:val="41"/>
            </w:pPr>
            <w:r>
              <w:rPr>
                <w:rFonts w:hint="default"/>
              </w:rPr>
              <w:t>WORK EXPERIENCES</w:t>
            </w:r>
            <w:r>
              <w:t xml:space="preserve">: 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Elasbit S.A Developer &amp; AWS DevOps (2016-Actually)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Head of Informatization Department, University of Informatics Sciences (2006-2016)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Assistant Professor, University of Informatics Sciences (2010-2016)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Instuctor Professor, University of Informatics Sciences (2004-2010)</w:t>
            </w:r>
          </w:p>
          <w:p>
            <w:pPr>
              <w:pStyle w:val="15"/>
              <w:spacing w:line="240" w:lineRule="auto"/>
            </w:pPr>
            <w:r>
              <w:rPr>
                <w:rFonts w:hint="default" w:ascii="Abyssinica SIL" w:hAnsi="Abyssinica SIL" w:cs="Abyssinica SIL"/>
              </w:rPr>
              <w:t>Principal Specialist, Informatization Department, University of Informatics Sciences (2004-2006)</w:t>
            </w:r>
          </w:p>
          <w:p>
            <w:pPr>
              <w:pStyle w:val="15"/>
              <w:numPr>
                <w:ilvl w:val="0"/>
                <w:numId w:val="0"/>
              </w:numPr>
              <w:spacing w:line="240" w:lineRule="auto"/>
              <w:ind w:leftChars="0"/>
            </w:pPr>
          </w:p>
          <w:p>
            <w:pPr>
              <w:pStyle w:val="41"/>
            </w:pPr>
            <w:r>
              <w:rPr>
                <w:rFonts w:hint="default"/>
              </w:rPr>
              <w:t>EXPERIENCES IN PROJECTS</w:t>
            </w:r>
            <w:r>
              <w:t xml:space="preserve">: 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 xml:space="preserve">Sirena (Freelancer) </w:t>
            </w:r>
            <w:r>
              <w:rPr>
                <w:rFonts w:hint="default" w:ascii="Abyssinica SIL" w:hAnsi="Abyssinica SIL" w:cs="Abyssinica SIL"/>
              </w:rPr>
              <w:t>(201</w:t>
            </w:r>
            <w:r>
              <w:rPr>
                <w:rFonts w:hint="default" w:ascii="Abyssinica SIL" w:hAnsi="Abyssinica SIL" w:cs="Abyssinica SIL"/>
              </w:rPr>
              <w:t>9</w:t>
            </w:r>
            <w:r>
              <w:rPr>
                <w:rFonts w:hint="default" w:ascii="Abyssinica SIL" w:hAnsi="Abyssinica SIL" w:cs="Abyssinica SIL"/>
              </w:rPr>
              <w:t>-</w:t>
            </w:r>
            <w:r>
              <w:rPr>
                <w:rFonts w:hint="default" w:ascii="Abyssinica SIL" w:hAnsi="Abyssinica SIL" w:cs="Abyssinica SIL"/>
              </w:rPr>
              <w:t>2020</w:t>
            </w:r>
            <w:bookmarkStart w:id="0" w:name="_GoBack"/>
            <w:bookmarkEnd w:id="0"/>
            <w:r>
              <w:rPr>
                <w:rFonts w:hint="default" w:ascii="Abyssinica SIL" w:hAnsi="Abyssinica SIL" w:cs="Abyssinica SIL"/>
              </w:rPr>
              <w:t>)</w:t>
            </w:r>
          </w:p>
          <w:p>
            <w:pPr>
              <w:pStyle w:val="15"/>
              <w:numPr>
                <w:ilvl w:val="1"/>
                <w:numId w:val="7"/>
              </w:numPr>
              <w:tabs>
                <w:tab w:val="left" w:pos="420"/>
                <w:tab w:val="clear" w:pos="840"/>
              </w:tabs>
              <w:ind w:left="84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 xml:space="preserve">Backend NodeJs &amp; AWS developer 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Elasbit SPA (Chile), Senior Software Developer &amp; AWS DevOps (2016-Actually)</w:t>
            </w:r>
          </w:p>
          <w:p>
            <w:pPr>
              <w:pStyle w:val="15"/>
              <w:numPr>
                <w:ilvl w:val="1"/>
                <w:numId w:val="7"/>
              </w:numPr>
              <w:tabs>
                <w:tab w:val="left" w:pos="420"/>
                <w:tab w:val="clear" w:pos="840"/>
              </w:tabs>
              <w:ind w:left="840" w:leftChars="0" w:hanging="420" w:firstLineChars="0"/>
              <w:rPr>
                <w:rFonts w:hint="default" w:ascii="Abyssinica SIL" w:hAnsi="Abyssinica SIL" w:cs="Abyssinica SIL"/>
                <w:sz w:val="18"/>
                <w:szCs w:val="18"/>
              </w:rPr>
            </w:pPr>
            <w:r>
              <w:rPr>
                <w:rFonts w:hint="default" w:ascii="Abyssinica SIL" w:hAnsi="Abyssinica SIL" w:cs="Abyssinica SIL"/>
                <w:sz w:val="18"/>
                <w:szCs w:val="18"/>
              </w:rPr>
              <w:t>AWS DevOps &amp; Developer</w:t>
            </w:r>
          </w:p>
          <w:p>
            <w:pPr>
              <w:pStyle w:val="15"/>
              <w:numPr>
                <w:ilvl w:val="1"/>
                <w:numId w:val="7"/>
              </w:numPr>
              <w:tabs>
                <w:tab w:val="left" w:pos="420"/>
                <w:tab w:val="clear" w:pos="840"/>
              </w:tabs>
              <w:ind w:left="840" w:leftChars="0" w:hanging="420" w:firstLineChars="0"/>
              <w:rPr>
                <w:rFonts w:hint="default" w:ascii="Abyssinica SIL" w:hAnsi="Abyssinica SIL" w:cs="Abyssinica SIL"/>
                <w:sz w:val="18"/>
                <w:szCs w:val="18"/>
              </w:rPr>
            </w:pPr>
            <w:r>
              <w:rPr>
                <w:rFonts w:hint="default" w:ascii="Abyssinica SIL" w:hAnsi="Abyssinica SIL" w:cs="Abyssinica SIL"/>
                <w:sz w:val="18"/>
                <w:szCs w:val="18"/>
              </w:rPr>
              <w:t>Logstash plugins developer</w:t>
            </w:r>
          </w:p>
          <w:p>
            <w:pPr>
              <w:pStyle w:val="15"/>
              <w:numPr>
                <w:ilvl w:val="1"/>
                <w:numId w:val="7"/>
              </w:numPr>
              <w:tabs>
                <w:tab w:val="left" w:pos="420"/>
                <w:tab w:val="clear" w:pos="840"/>
              </w:tabs>
              <w:ind w:left="840" w:leftChars="0" w:hanging="420" w:firstLineChars="0"/>
              <w:rPr>
                <w:rFonts w:hint="default" w:ascii="Abyssinica SIL" w:hAnsi="Abyssinica SIL" w:cs="Abyssinica SIL"/>
                <w:sz w:val="18"/>
                <w:szCs w:val="18"/>
              </w:rPr>
            </w:pPr>
            <w:r>
              <w:rPr>
                <w:rFonts w:hint="default" w:ascii="Abyssinica SIL" w:hAnsi="Abyssinica SIL" w:cs="Abyssinica SIL"/>
                <w:sz w:val="18"/>
                <w:szCs w:val="18"/>
              </w:rPr>
              <w:t>Factoring Systems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Ministêrio do Ensino Superior (Angola), Project Manager &amp; Architect, (2013-2016)</w:t>
            </w:r>
          </w:p>
          <w:p>
            <w:pPr>
              <w:pStyle w:val="15"/>
              <w:numPr>
                <w:ilvl w:val="1"/>
                <w:numId w:val="7"/>
              </w:numPr>
              <w:tabs>
                <w:tab w:val="left" w:pos="420"/>
                <w:tab w:val="clear" w:pos="840"/>
              </w:tabs>
              <w:ind w:left="840" w:leftChars="0" w:hanging="420" w:firstLineChars="0"/>
              <w:rPr>
                <w:rFonts w:hint="default" w:ascii="Abyssinica SIL" w:hAnsi="Abyssinica SIL" w:cs="Abyssinica SIL"/>
                <w:sz w:val="18"/>
                <w:szCs w:val="18"/>
              </w:rPr>
            </w:pPr>
            <w:r>
              <w:rPr>
                <w:rFonts w:hint="default" w:ascii="Abyssinica SIL" w:hAnsi="Abyssinica SIL" w:cs="Abyssinica SIL"/>
                <w:sz w:val="18"/>
                <w:szCs w:val="18"/>
              </w:rPr>
              <w:t>Development of a scholarship management system</w:t>
            </w:r>
          </w:p>
          <w:p>
            <w:pPr>
              <w:pStyle w:val="15"/>
              <w:numPr>
                <w:ilvl w:val="1"/>
                <w:numId w:val="7"/>
              </w:numPr>
              <w:tabs>
                <w:tab w:val="left" w:pos="420"/>
                <w:tab w:val="clear" w:pos="840"/>
              </w:tabs>
              <w:ind w:left="840" w:leftChars="0" w:hanging="420" w:firstLineChars="0"/>
              <w:rPr>
                <w:rFonts w:hint="default" w:ascii="Abyssinica SIL" w:hAnsi="Abyssinica SIL" w:cs="Abyssinica SIL"/>
                <w:sz w:val="18"/>
                <w:szCs w:val="18"/>
              </w:rPr>
            </w:pPr>
            <w:r>
              <w:rPr>
                <w:rFonts w:hint="default" w:ascii="Abyssinica SIL" w:hAnsi="Abyssinica SIL" w:cs="Abyssinica SIL"/>
                <w:sz w:val="18"/>
                <w:szCs w:val="18"/>
              </w:rPr>
              <w:t>Development of the Ministry of Higher Education portal</w:t>
            </w:r>
          </w:p>
          <w:p>
            <w:pPr>
              <w:pStyle w:val="15"/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Abyssinica SIL" w:hAnsi="Abyssinica SIL" w:cs="Abyssinica SIL"/>
              </w:rPr>
            </w:pPr>
            <w:r>
              <w:rPr>
                <w:rFonts w:hint="default" w:ascii="Abyssinica SIL" w:hAnsi="Abyssinica SIL" w:cs="Abyssinica SIL"/>
              </w:rPr>
              <w:t>University of Informatics Sciences (Cuba), Senior Software Developer, Project Manager, Architect (2004-2013)</w:t>
            </w:r>
          </w:p>
          <w:p>
            <w:pPr>
              <w:pStyle w:val="15"/>
              <w:numPr>
                <w:ilvl w:val="1"/>
                <w:numId w:val="7"/>
              </w:numPr>
              <w:tabs>
                <w:tab w:val="left" w:pos="420"/>
                <w:tab w:val="clear" w:pos="840"/>
              </w:tabs>
              <w:ind w:left="840" w:leftChars="0" w:hanging="420" w:firstLineChars="0"/>
              <w:rPr>
                <w:rFonts w:hint="default" w:ascii="Abyssinica SIL" w:hAnsi="Abyssinica SIL" w:cs="Abyssinica SIL"/>
                <w:sz w:val="18"/>
                <w:szCs w:val="18"/>
              </w:rPr>
            </w:pPr>
            <w:r>
              <w:rPr>
                <w:rFonts w:hint="default" w:ascii="Abyssinica SIL" w:hAnsi="Abyssinica SIL" w:cs="Abyssinica SIL"/>
                <w:sz w:val="18"/>
                <w:szCs w:val="18"/>
              </w:rPr>
              <w:t>Development of the academic management system</w:t>
            </w:r>
          </w:p>
          <w:p>
            <w:pPr>
              <w:pStyle w:val="15"/>
              <w:numPr>
                <w:ilvl w:val="0"/>
                <w:numId w:val="0"/>
              </w:numPr>
              <w:spacing w:line="240" w:lineRule="auto"/>
              <w:ind w:left="349"/>
            </w:pPr>
          </w:p>
        </w:tc>
      </w:tr>
      <w:tr>
        <w:tblPrEx>
          <w:tblBorders>
            <w:top w:val="single" w:color="AAB0C7" w:themeColor="accent1" w:themeTint="99" w:sz="6" w:space="0"/>
            <w:left w:val="single" w:color="AAB0C7" w:themeColor="accent1" w:themeTint="99" w:sz="6" w:space="0"/>
            <w:bottom w:val="single" w:color="AAB0C7" w:themeColor="accent1" w:themeTint="99" w:sz="6" w:space="0"/>
            <w:right w:val="single" w:color="AAB0C7" w:themeColor="accent1" w:themeTint="99" w:sz="6" w:space="0"/>
            <w:insideH w:val="single" w:color="AAB0C7" w:themeColor="accent1" w:themeTint="99" w:sz="6" w:space="0"/>
            <w:insideV w:val="single" w:color="AAB0C7" w:themeColor="accent1" w:themeTint="9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>
            <w:pPr>
              <w:spacing w:after="0" w:line="240" w:lineRule="auto"/>
            </w:pPr>
          </w:p>
        </w:tc>
        <w:tc>
          <w:tcPr>
            <w:tcW w:w="8690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>
            <w:pPr>
              <w:pStyle w:val="15"/>
              <w:numPr>
                <w:ilvl w:val="0"/>
                <w:numId w:val="0"/>
              </w:numPr>
              <w:spacing w:line="240" w:lineRule="auto"/>
              <w:ind w:left="349"/>
            </w:pPr>
          </w:p>
        </w:tc>
      </w:tr>
    </w:tbl>
    <w:tbl>
      <w:tblPr>
        <w:tblStyle w:val="36"/>
        <w:tblpPr w:leftFromText="187" w:rightFromText="187" w:tblpXSpec="center" w:tblpYSpec="bottom"/>
        <w:tblOverlap w:val="never"/>
        <w:tblW w:w="9071" w:type="dxa"/>
        <w:jc w:val="center"/>
        <w:tblInd w:w="0" w:type="dxa"/>
        <w:tblBorders>
          <w:top w:val="dashed" w:color="7F7F7F" w:themeColor="background1" w:themeShade="80" w:sz="4" w:space="0"/>
          <w:left w:val="none" w:color="auto" w:sz="0" w:space="0"/>
          <w:bottom w:val="none" w:color="auto" w:sz="0" w:space="0"/>
          <w:right w:val="none" w:color="auto" w:sz="0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dashed" w:color="7F7F7F" w:themeColor="background1" w:themeShade="80" w:sz="4" w:space="0"/>
            <w:left w:val="none" w:color="auto" w:sz="0" w:space="0"/>
            <w:bottom w:val="none" w:color="auto" w:sz="0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71" w:type="dxa"/>
          </w:tcPr>
          <w:p>
            <w:pPr>
              <w:spacing w:after="0" w:line="240" w:lineRule="auto"/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7" w:h="16839"/>
      <w:pgMar w:top="1418" w:right="1418" w:bottom="1418" w:left="1418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ill Sans MT">
    <w:altName w:val="FZShuSong-Z01"/>
    <w:panose1 w:val="020B0502020104020203"/>
    <w:charset w:val="86"/>
    <w:family w:val="swiss"/>
    <w:pitch w:val="default"/>
    <w:sig w:usb0="00000000" w:usb1="00000000" w:usb2="00000000" w:usb3="00000000" w:csb0="00000003" w:csb1="00000000"/>
  </w:font>
  <w:font w:name="华文新魏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altName w:val="DejaVu Serif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imSun">
    <w:altName w:val="FZShuSong-Z01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Wingdings 3">
    <w:altName w:val="OpenSymbol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ill Sans MT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  <w:font w:name="FontAwesome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ongS-Extended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OpenSymbol">
    <w:panose1 w:val="05010000000000000000"/>
    <w:charset w:val="02"/>
    <w:family w:val="roman"/>
    <w:pitch w:val="default"/>
    <w:sig w:usb0="800000AF" w:usb1="1001ECEA" w:usb2="00000000" w:usb3="00000000" w:csb0="00000001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</w:pPr>
    <w:r>
      <w:rPr>
        <w:rFonts w:hint="default" w:ascii="Abyssinica SIL" w:hAnsi="Abyssinica SIL" w:cs="Abyssinica SIL"/>
        <w:color w:val="9FB8CD" w:themeColor="accent2"/>
        <w14:textFill>
          <w14:solidFill>
            <w14:schemeClr w14:val="accent2"/>
          </w14:solidFill>
        </w14:textFill>
      </w:rPr>
      <w:sym w:font="Wingdings 3" w:char="F07D"/>
    </w:r>
    <w:r>
      <w:rPr>
        <w:rFonts w:hint="default" w:ascii="Abyssinica SIL" w:hAnsi="Abyssinica SIL" w:cs="Abyssinica SIL"/>
      </w:rPr>
      <w:t xml:space="preserve"> Page </w:t>
    </w:r>
    <w:r>
      <w:rPr>
        <w:rFonts w:hint="default" w:ascii="Abyssinica SIL" w:hAnsi="Abyssinica SIL" w:cs="Abyssinica SIL"/>
      </w:rPr>
      <w:fldChar w:fldCharType="begin"/>
    </w:r>
    <w:r>
      <w:rPr>
        <w:rFonts w:hint="default" w:ascii="Abyssinica SIL" w:hAnsi="Abyssinica SIL" w:cs="Abyssinica SIL"/>
      </w:rPr>
      <w:instrText xml:space="preserve"> PAGE  \* Arabic  \* MERGEFORMAT </w:instrText>
    </w:r>
    <w:r>
      <w:rPr>
        <w:rFonts w:hint="default" w:ascii="Abyssinica SIL" w:hAnsi="Abyssinica SIL" w:cs="Abyssinica SIL"/>
      </w:rPr>
      <w:fldChar w:fldCharType="separate"/>
    </w:r>
    <w:r>
      <w:rPr>
        <w:rFonts w:hint="default" w:ascii="Abyssinica SIL" w:hAnsi="Abyssinica SIL" w:cs="Abyssinica SIL"/>
      </w:rPr>
      <w:t>3</w:t>
    </w:r>
    <w:r>
      <w:rPr>
        <w:rFonts w:hint="default" w:ascii="Abyssinica SIL" w:hAnsi="Abyssinica SIL" w:cs="Abyssinica SIL"/>
      </w:rPr>
      <w:fldChar w:fldCharType="end"/>
    </w:r>
    <w:r>
      <w:rPr>
        <w:rFonts w:hint="default" w:ascii="Abyssinica SIL" w:hAnsi="Abyssinica SIL" w:cs="Abyssinica SIL"/>
      </w:rPr>
      <w:t xml:space="preserve"> | ysaborit@gmail.com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8"/>
    </w:pPr>
    <w:r>
      <w:rPr>
        <w:color w:val="9FB8CD" w:themeColor="accent2"/>
        <w14:textFill>
          <w14:solidFill>
            <w14:schemeClr w14:val="accent2"/>
          </w14:solidFill>
        </w14:textFill>
      </w:rPr>
      <w:sym w:font="Wingdings 3" w:char="F07D"/>
    </w:r>
    <w:r>
      <w:t xml:space="preserve"> </w:t>
    </w:r>
    <w:r>
      <w:rPr>
        <w:rFonts w:hint="default" w:ascii="Abyssinica SIL" w:hAnsi="Abyssinica SIL" w:cs="Abyssinica SIL"/>
      </w:rPr>
      <w:t xml:space="preserve">Page </w:t>
    </w:r>
    <w:r>
      <w:rPr>
        <w:rFonts w:hint="default" w:ascii="Abyssinica SIL" w:hAnsi="Abyssinica SIL" w:cs="Abyssinica SIL"/>
      </w:rPr>
      <w:fldChar w:fldCharType="begin"/>
    </w:r>
    <w:r>
      <w:rPr>
        <w:rFonts w:hint="default" w:ascii="Abyssinica SIL" w:hAnsi="Abyssinica SIL" w:cs="Abyssinica SIL"/>
      </w:rPr>
      <w:instrText xml:space="preserve"> PAGE  \* Arabic  \* MERGEFORMAT </w:instrText>
    </w:r>
    <w:r>
      <w:rPr>
        <w:rFonts w:hint="default" w:ascii="Abyssinica SIL" w:hAnsi="Abyssinica SIL" w:cs="Abyssinica SIL"/>
      </w:rPr>
      <w:fldChar w:fldCharType="separate"/>
    </w:r>
    <w:r>
      <w:rPr>
        <w:rFonts w:hint="default" w:ascii="Abyssinica SIL" w:hAnsi="Abyssinica SIL" w:cs="Abyssinica SIL"/>
      </w:rPr>
      <w:t>4</w:t>
    </w:r>
    <w:r>
      <w:rPr>
        <w:rFonts w:hint="default" w:ascii="Abyssinica SIL" w:hAnsi="Abyssinica SIL" w:cs="Abyssinica SIL"/>
      </w:rPr>
      <w:fldChar w:fldCharType="end"/>
    </w:r>
    <w:r>
      <w:rPr>
        <w:rFonts w:hint="default" w:ascii="Abyssinica SIL" w:hAnsi="Abyssinica SIL" w:cs="Abyssinica SIL"/>
      </w:rPr>
      <w:t xml:space="preserve"> |</w:t>
    </w:r>
    <w:r>
      <w:t xml:space="preserve"> </w:t>
    </w:r>
    <w:sdt>
      <w:sdtPr>
        <w:id w:val="121446346"/>
        <w:placeholder>
          <w:docPart w:val="1146B00F563F42488B6D3198C8DED50D"/>
        </w:placeholder>
        <w:text/>
      </w:sdtPr>
      <w:sdtContent>
        <w:r>
          <w:rPr>
            <w:rFonts w:hint="default" w:ascii="Abyssinica SIL" w:hAnsi="Abyssinica SIL" w:cs="Abyssinica SIL"/>
          </w:rPr>
          <w:t>+53 5516 1596</w:t>
        </w:r>
      </w:sdtContent>
    </w:sdt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9"/>
      <w:pBdr>
        <w:bottom w:val="dashed" w:color="7F7F7F" w:sz="4" w:space="23"/>
      </w:pBdr>
      <w:jc w:val="left"/>
    </w:pPr>
    <w:r>
      <w:rPr>
        <w:color w:val="9FB8CD" w:themeColor="accent2"/>
        <w14:textFill>
          <w14:solidFill>
            <w14:schemeClr w14:val="accent2"/>
          </w14:solidFill>
        </w14:textFill>
      </w:rPr>
      <w:sym w:font="Wingdings 3" w:char="F07D"/>
    </w:r>
    <w:r>
      <w:t xml:space="preserve"> </w:t>
    </w:r>
    <w:r>
      <w:rPr>
        <w:rFonts w:hint="default" w:ascii="Abyssinica SIL" w:hAnsi="Abyssinica SIL" w:cs="Abyssinica SIL"/>
      </w:rPr>
      <w:t>Curriculum Vitae: Yunier Saborit Ramírez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7"/>
      <w:jc w:val="right"/>
      <w:rPr>
        <w:rFonts w:hint="default" w:ascii="Abyssinica SIL" w:hAnsi="Abyssinica SIL" w:cs="Abyssinica SIL"/>
      </w:rPr>
    </w:pPr>
    <w:r>
      <w:rPr>
        <w:rFonts w:hint="default" w:ascii="Abyssinica SIL" w:hAnsi="Abyssinica SIL" w:cs="Abyssinica SIL"/>
        <w:color w:val="9FB8CD" w:themeColor="accent2"/>
        <w14:textFill>
          <w14:solidFill>
            <w14:schemeClr w14:val="accent2"/>
          </w14:solidFill>
        </w14:textFill>
      </w:rPr>
      <w:sym w:font="Wingdings 3" w:char="F07D"/>
    </w:r>
    <w:r>
      <w:rPr>
        <w:rFonts w:hint="default" w:ascii="Abyssinica SIL" w:hAnsi="Abyssinica SIL" w:cs="Abyssinica SIL"/>
      </w:rPr>
      <w:t xml:space="preserve"> Resume: </w:t>
    </w:r>
  </w:p>
  <w:p>
    <w:pPr>
      <w:pStyle w:val="14"/>
      <w:rPr>
        <w:rFonts w:hint="default" w:ascii="Abyssinica SIL" w:hAnsi="Abyssinica SIL" w:cs="Abyssinica SI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FF7B23"/>
    <w:multiLevelType w:val="singleLevel"/>
    <w:tmpl w:val="FEFF7B2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FFFFFF80"/>
    <w:multiLevelType w:val="singleLevel"/>
    <w:tmpl w:val="FFFFFF80"/>
    <w:lvl w:ilvl="0" w:tentative="0">
      <w:start w:val="1"/>
      <w:numFmt w:val="bullet"/>
      <w:pStyle w:val="19"/>
      <w:lvlText w:val=""/>
      <w:lvlJc w:val="left"/>
      <w:pPr>
        <w:ind w:left="1800" w:hanging="360"/>
      </w:pPr>
      <w:rPr>
        <w:rFonts w:hint="default" w:ascii="Symbol" w:hAnsi="Symbol"/>
        <w:color w:val="9FB8CD" w:themeColor="accent2"/>
        <w14:textFill>
          <w14:solidFill>
            <w14:schemeClr w14:val="accent2"/>
          </w14:solidFill>
        </w14:textFill>
      </w:rPr>
    </w:lvl>
  </w:abstractNum>
  <w:abstractNum w:abstractNumId="2">
    <w:nsid w:val="FFFFFF81"/>
    <w:multiLevelType w:val="singleLevel"/>
    <w:tmpl w:val="FFFFFF81"/>
    <w:lvl w:ilvl="0" w:tentative="0">
      <w:start w:val="1"/>
      <w:numFmt w:val="bullet"/>
      <w:pStyle w:val="18"/>
      <w:lvlText w:val=""/>
      <w:lvlJc w:val="left"/>
      <w:pPr>
        <w:ind w:left="1440" w:hanging="360"/>
      </w:pPr>
      <w:rPr>
        <w:rFonts w:hint="default" w:ascii="Symbol" w:hAnsi="Symbol"/>
        <w:color w:val="638CAE" w:themeColor="accent2" w:themeShade="BF"/>
        <w14:shadow w14:blurRad="0" w14:dist="0" w14:dir="0" w14:sx="0" w14:sy="0" w14:kx="0" w14:ky="0" w14:algn="none">
          <w14:srgbClr w14:val="000000"/>
        </w14:shadow>
      </w:rPr>
    </w:lvl>
  </w:abstractNum>
  <w:abstractNum w:abstractNumId="3">
    <w:nsid w:val="FFFFFF82"/>
    <w:multiLevelType w:val="singleLevel"/>
    <w:tmpl w:val="FFFFFF82"/>
    <w:lvl w:ilvl="0" w:tentative="0">
      <w:start w:val="1"/>
      <w:numFmt w:val="bullet"/>
      <w:pStyle w:val="17"/>
      <w:lvlText w:val=""/>
      <w:lvlJc w:val="left"/>
      <w:pPr>
        <w:ind w:left="1080" w:hanging="360"/>
      </w:pPr>
      <w:rPr>
        <w:rFonts w:hint="default" w:ascii="Wingdings 3" w:hAnsi="Wingdings 3"/>
        <w:color w:val="7F7F7F" w:themeColor="background1" w:themeShade="80"/>
      </w:rPr>
    </w:lvl>
  </w:abstractNum>
  <w:abstractNum w:abstractNumId="4">
    <w:nsid w:val="FFFFFF83"/>
    <w:multiLevelType w:val="singleLevel"/>
    <w:tmpl w:val="FFFFFF83"/>
    <w:lvl w:ilvl="0" w:tentative="0">
      <w:start w:val="1"/>
      <w:numFmt w:val="bullet"/>
      <w:pStyle w:val="16"/>
      <w:lvlText w:val=""/>
      <w:lvlJc w:val="left"/>
      <w:pPr>
        <w:ind w:left="720" w:hanging="360"/>
      </w:pPr>
      <w:rPr>
        <w:rFonts w:hint="default" w:ascii="Wingdings 3" w:hAnsi="Wingdings 3"/>
        <w:color w:val="9FB8CD" w:themeColor="accent2"/>
        <w14:textFill>
          <w14:solidFill>
            <w14:schemeClr w14:val="accent2"/>
          </w14:solidFill>
        </w14:textFill>
      </w:r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5"/>
      <w:lvlText w:val=""/>
      <w:lvlJc w:val="left"/>
      <w:pPr>
        <w:ind w:left="360" w:hanging="360"/>
      </w:pPr>
      <w:rPr>
        <w:rFonts w:hint="default" w:ascii="Wingdings 3" w:hAnsi="Wingdings 3"/>
        <w:caps w:val="0"/>
        <w:strike w:val="0"/>
        <w:dstrike w:val="0"/>
        <w:vanish w:val="0"/>
        <w:color w:val="638CAE" w:themeColor="accent2" w:themeShade="BF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6">
    <w:nsid w:val="7D3AC4E3"/>
    <w:multiLevelType w:val="multilevel"/>
    <w:tmpl w:val="7D3AC4E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 w:val="0"/>
  <w:bordersDoNotSurroundFooter w:val="0"/>
  <w:hideGrammaticalErrors/>
  <w:attachedTemplate r:id="rId1"/>
  <w:documentProtection w:enforcement="0"/>
  <w:styleLockQFSet/>
  <w:defaultTabStop w:val="706"/>
  <w:hyphenationZone w:val="420"/>
  <w:evenAndOddHeaders w:val="1"/>
  <w:drawingGridHorizontalSpacing w:val="10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D2"/>
    <w:rsid w:val="0001668E"/>
    <w:rsid w:val="00056874"/>
    <w:rsid w:val="00063F76"/>
    <w:rsid w:val="000644C6"/>
    <w:rsid w:val="00066767"/>
    <w:rsid w:val="000B4DF4"/>
    <w:rsid w:val="000B5B69"/>
    <w:rsid w:val="000B7B4A"/>
    <w:rsid w:val="000D6881"/>
    <w:rsid w:val="000F10C2"/>
    <w:rsid w:val="00151E5B"/>
    <w:rsid w:val="00176A2D"/>
    <w:rsid w:val="001A24A1"/>
    <w:rsid w:val="001E75FD"/>
    <w:rsid w:val="002001F4"/>
    <w:rsid w:val="00216A72"/>
    <w:rsid w:val="002326B0"/>
    <w:rsid w:val="002C3C6D"/>
    <w:rsid w:val="0034645B"/>
    <w:rsid w:val="00347A18"/>
    <w:rsid w:val="00392289"/>
    <w:rsid w:val="003A63E4"/>
    <w:rsid w:val="003E0479"/>
    <w:rsid w:val="004A0428"/>
    <w:rsid w:val="00531250"/>
    <w:rsid w:val="005628C3"/>
    <w:rsid w:val="00580B1E"/>
    <w:rsid w:val="00587063"/>
    <w:rsid w:val="00595BFF"/>
    <w:rsid w:val="005C11A1"/>
    <w:rsid w:val="00614A56"/>
    <w:rsid w:val="0062674C"/>
    <w:rsid w:val="0065296C"/>
    <w:rsid w:val="00697E38"/>
    <w:rsid w:val="006A3C9B"/>
    <w:rsid w:val="006A57B9"/>
    <w:rsid w:val="006B4249"/>
    <w:rsid w:val="006F1F27"/>
    <w:rsid w:val="00704B90"/>
    <w:rsid w:val="007E73DA"/>
    <w:rsid w:val="008B2EC7"/>
    <w:rsid w:val="0093506F"/>
    <w:rsid w:val="009572F8"/>
    <w:rsid w:val="009A0114"/>
    <w:rsid w:val="009B5A33"/>
    <w:rsid w:val="009D2F14"/>
    <w:rsid w:val="009D42B2"/>
    <w:rsid w:val="009D623C"/>
    <w:rsid w:val="009F5D3C"/>
    <w:rsid w:val="00A17AD5"/>
    <w:rsid w:val="00A2699C"/>
    <w:rsid w:val="00A333E2"/>
    <w:rsid w:val="00A51B4E"/>
    <w:rsid w:val="00AA6815"/>
    <w:rsid w:val="00AE0277"/>
    <w:rsid w:val="00B12C2C"/>
    <w:rsid w:val="00B820D2"/>
    <w:rsid w:val="00BC0DD8"/>
    <w:rsid w:val="00BC52EC"/>
    <w:rsid w:val="00BD2017"/>
    <w:rsid w:val="00C0387F"/>
    <w:rsid w:val="00C120CA"/>
    <w:rsid w:val="00C159B3"/>
    <w:rsid w:val="00C32524"/>
    <w:rsid w:val="00C476CD"/>
    <w:rsid w:val="00C513A5"/>
    <w:rsid w:val="00C64AA6"/>
    <w:rsid w:val="00C94958"/>
    <w:rsid w:val="00CA1DE2"/>
    <w:rsid w:val="00CA6597"/>
    <w:rsid w:val="00D00AF8"/>
    <w:rsid w:val="00D20379"/>
    <w:rsid w:val="00D40D6C"/>
    <w:rsid w:val="00D9093C"/>
    <w:rsid w:val="00DB4AFF"/>
    <w:rsid w:val="00DC0E7C"/>
    <w:rsid w:val="00DF0A2A"/>
    <w:rsid w:val="00E03071"/>
    <w:rsid w:val="00E05819"/>
    <w:rsid w:val="00E0775D"/>
    <w:rsid w:val="00E30E48"/>
    <w:rsid w:val="00E738B2"/>
    <w:rsid w:val="00EB0A7C"/>
    <w:rsid w:val="00EE00AF"/>
    <w:rsid w:val="00F01794"/>
    <w:rsid w:val="00F86887"/>
    <w:rsid w:val="00FB29AA"/>
    <w:rsid w:val="33EDAD8F"/>
    <w:rsid w:val="3BF76E24"/>
    <w:rsid w:val="3E9E8D90"/>
    <w:rsid w:val="3FFF9649"/>
    <w:rsid w:val="483B87A1"/>
    <w:rsid w:val="4CF61A8B"/>
    <w:rsid w:val="5C3EB90F"/>
    <w:rsid w:val="5EFE0106"/>
    <w:rsid w:val="5FDBF4DF"/>
    <w:rsid w:val="6DDF5736"/>
    <w:rsid w:val="6F792692"/>
    <w:rsid w:val="6FFF1630"/>
    <w:rsid w:val="73EF204C"/>
    <w:rsid w:val="752A4E90"/>
    <w:rsid w:val="78918A46"/>
    <w:rsid w:val="797F3CCB"/>
    <w:rsid w:val="7BF6B9AF"/>
    <w:rsid w:val="7CEFDEEC"/>
    <w:rsid w:val="7F0741AB"/>
    <w:rsid w:val="7F9D9C4E"/>
    <w:rsid w:val="7FB575DA"/>
    <w:rsid w:val="7FEF5EF3"/>
    <w:rsid w:val="9EF21C8B"/>
    <w:rsid w:val="ABFE549A"/>
    <w:rsid w:val="BDBD4999"/>
    <w:rsid w:val="BF57416B"/>
    <w:rsid w:val="BF63A24A"/>
    <w:rsid w:val="CDCFF19E"/>
    <w:rsid w:val="CF72A39E"/>
    <w:rsid w:val="DBFFEF8C"/>
    <w:rsid w:val="DE566772"/>
    <w:rsid w:val="E1FF9272"/>
    <w:rsid w:val="E3AFA023"/>
    <w:rsid w:val="E75F32EF"/>
    <w:rsid w:val="E7DFA658"/>
    <w:rsid w:val="E7EABF51"/>
    <w:rsid w:val="ED714769"/>
    <w:rsid w:val="EFBE2A17"/>
    <w:rsid w:val="F3DF5ABF"/>
    <w:rsid w:val="F573DA5D"/>
    <w:rsid w:val="F97FE87E"/>
    <w:rsid w:val="FB909694"/>
    <w:rsid w:val="FDDF62DA"/>
    <w:rsid w:val="FDF78BAB"/>
    <w:rsid w:val="FDFDA484"/>
    <w:rsid w:val="FEEE4AD2"/>
    <w:rsid w:val="FEF4CBDA"/>
    <w:rsid w:val="FF8B2ADA"/>
    <w:rsid w:val="FFC7BC83"/>
    <w:rsid w:val="FF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99" w:name="toc 1"/>
    <w:lsdException w:qFormat="1" w:uiPriority="99" w:name="toc 2"/>
    <w:lsdException w:qFormat="1" w:uiPriority="99" w:name="toc 3"/>
    <w:lsdException w:qFormat="1" w:uiPriority="99" w:name="toc 4"/>
    <w:lsdException w:qFormat="1" w:uiPriority="99" w:name="toc 5"/>
    <w:lsdException w:qFormat="1" w:uiPriority="99" w:name="toc 6"/>
    <w:lsdException w:qFormat="1" w:uiPriority="99" w:name="toc 7"/>
    <w:lsdException w:qFormat="1" w:uiPriority="99" w:name="toc 8"/>
    <w:lsdException w:qFormat="1"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36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36" w:semiHidden="0" w:name="List Bullet 2"/>
    <w:lsdException w:qFormat="1" w:uiPriority="36" w:semiHidden="0" w:name="List Bullet 3"/>
    <w:lsdException w:qFormat="1" w:uiPriority="36" w:semiHidden="0" w:name="List Bullet 4"/>
    <w:lsdException w:qFormat="1" w:uiPriority="36" w:semiHidden="0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1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4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1" w:semiHidden="0" w:name="Table Grid"/>
    <w:lsdException w:uiPriority="99" w:name="Table Theme"/>
    <w:lsdException w:uiPriority="99" w:semiHidden="0" w:name="Placeholder Text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color w:val="3D3D3D" w:themeColor="text1"/>
      <w:sz w:val="20"/>
      <w:szCs w:val="20"/>
      <w:lang w:val="es-ES" w:eastAsia="en-US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link w:val="49"/>
    <w:semiHidden/>
    <w:unhideWhenUsed/>
    <w:qFormat/>
    <w:uiPriority w:val="9"/>
    <w:pPr>
      <w:pBdr>
        <w:top w:val="single" w:color="9FB8CD" w:themeColor="accent2" w:sz="6" w:space="1"/>
        <w:left w:val="single" w:color="9FB8CD" w:themeColor="accent2" w:sz="6" w:space="1"/>
        <w:bottom w:val="single" w:color="9FB8CD" w:themeColor="accent2" w:sz="6" w:space="1"/>
        <w:right w:val="single" w:color="9FB8CD" w:themeColor="accent2" w:sz="6" w:space="1"/>
      </w:pBdr>
      <w:shd w:val="clear" w:color="auto" w:fill="9FB8CD" w:themeFill="accent2"/>
      <w:spacing w:before="300" w:after="40"/>
      <w:outlineLvl w:val="0"/>
    </w:pPr>
    <w:rPr>
      <w:rFonts w:asciiTheme="majorHAnsi" w:hAnsiTheme="majorHAnsi" w:eastAsiaTheme="majorEastAsia" w:cstheme="majorBidi"/>
      <w:color w:val="FFFFFF" w:themeColor="background1"/>
      <w:spacing w:val="5"/>
      <w14:textFill>
        <w14:solidFill>
          <w14:schemeClr w14:val="bg1"/>
        </w14:solidFill>
      </w14:textFill>
    </w:rPr>
  </w:style>
  <w:style w:type="paragraph" w:styleId="3">
    <w:name w:val="heading 2"/>
    <w:basedOn w:val="1"/>
    <w:next w:val="1"/>
    <w:link w:val="45"/>
    <w:semiHidden/>
    <w:unhideWhenUsed/>
    <w:qFormat/>
    <w:uiPriority w:val="9"/>
    <w:pPr>
      <w:pBdr>
        <w:top w:val="single" w:color="9FB8CD" w:themeColor="accent2" w:sz="6" w:space="1"/>
        <w:left w:val="single" w:color="9FB8CD" w:themeColor="accent2" w:sz="48" w:space="1"/>
        <w:bottom w:val="single" w:color="9FB8CD" w:themeColor="accent2" w:sz="6" w:space="1"/>
        <w:right w:val="single" w:color="9FB8CD" w:themeColor="accent2" w:sz="6" w:space="1"/>
      </w:pBdr>
      <w:spacing w:before="240" w:after="80"/>
      <w:ind w:left="144"/>
      <w:outlineLvl w:val="1"/>
    </w:pPr>
    <w:rPr>
      <w:rFonts w:asciiTheme="majorHAnsi" w:hAnsiTheme="majorHAnsi" w:eastAsiaTheme="majorEastAsia" w:cstheme="majorBidi"/>
      <w:color w:val="638CAE" w:themeColor="accent2" w:themeShade="BF"/>
      <w:spacing w:val="5"/>
    </w:rPr>
  </w:style>
  <w:style w:type="paragraph" w:styleId="4">
    <w:name w:val="heading 3"/>
    <w:basedOn w:val="1"/>
    <w:next w:val="1"/>
    <w:link w:val="50"/>
    <w:semiHidden/>
    <w:unhideWhenUsed/>
    <w:qFormat/>
    <w:uiPriority w:val="9"/>
    <w:pPr>
      <w:pBdr>
        <w:top w:val="single" w:color="A5A5A5" w:themeColor="background1" w:themeShade="A6" w:sz="6" w:space="1"/>
        <w:left w:val="single" w:color="A5A5A5" w:themeColor="background1" w:themeShade="A6" w:sz="48" w:space="1"/>
        <w:bottom w:val="single" w:color="A5A5A5" w:themeColor="background1" w:themeShade="A6" w:sz="6" w:space="1"/>
        <w:right w:val="single" w:color="A5A5A5" w:themeColor="background1" w:themeShade="A6" w:sz="6" w:space="1"/>
      </w:pBdr>
      <w:spacing w:before="200" w:after="80"/>
      <w:ind w:left="144"/>
      <w:outlineLvl w:val="2"/>
    </w:pPr>
    <w:rPr>
      <w:rFonts w:asciiTheme="majorHAnsi" w:hAnsiTheme="majorHAnsi" w:eastAsiaTheme="majorEastAsia" w:cstheme="majorBidi"/>
      <w:color w:val="818181" w:themeColor="text1" w:themeTint="A6"/>
      <w:spacing w:val="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5">
    <w:name w:val="heading 4"/>
    <w:basedOn w:val="1"/>
    <w:next w:val="1"/>
    <w:link w:val="51"/>
    <w:semiHidden/>
    <w:unhideWhenUsed/>
    <w:qFormat/>
    <w:uiPriority w:val="9"/>
    <w:pPr>
      <w:pBdr>
        <w:bottom w:val="single" w:color="A5A5A5" w:themeColor="background1" w:themeShade="A6" w:sz="6" w:space="1"/>
      </w:pBdr>
      <w:spacing w:before="200" w:after="80"/>
      <w:outlineLvl w:val="3"/>
    </w:pPr>
    <w:rPr>
      <w:rFonts w:asciiTheme="majorHAnsi" w:hAnsiTheme="majorHAnsi" w:eastAsiaTheme="majorEastAsia" w:cstheme="majorBidi"/>
      <w:color w:val="818181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6">
    <w:name w:val="heading 5"/>
    <w:basedOn w:val="1"/>
    <w:next w:val="1"/>
    <w:link w:val="52"/>
    <w:semiHidden/>
    <w:unhideWhenUsed/>
    <w:qFormat/>
    <w:uiPriority w:val="9"/>
    <w:pPr>
      <w:pBdr>
        <w:bottom w:val="dashed" w:color="A5A5A5" w:themeColor="background1" w:themeShade="A6" w:sz="4" w:space="1"/>
      </w:pBdr>
      <w:spacing w:before="200" w:after="80"/>
      <w:outlineLvl w:val="4"/>
    </w:pPr>
    <w:rPr>
      <w:rFonts w:asciiTheme="majorHAnsi" w:hAnsiTheme="majorHAnsi" w:eastAsiaTheme="majorEastAsia" w:cstheme="majorBidi"/>
      <w:color w:val="6E6E6E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7">
    <w:name w:val="heading 6"/>
    <w:basedOn w:val="1"/>
    <w:next w:val="1"/>
    <w:link w:val="53"/>
    <w:semiHidden/>
    <w:unhideWhenUsed/>
    <w:qFormat/>
    <w:uiPriority w:val="9"/>
    <w:pPr>
      <w:spacing w:before="200" w:after="80"/>
      <w:outlineLvl w:val="5"/>
    </w:pPr>
    <w:rPr>
      <w:rFonts w:asciiTheme="majorHAnsi" w:hAnsiTheme="majorHAnsi" w:eastAsiaTheme="majorEastAsia" w:cstheme="majorBidi"/>
      <w:b/>
      <w:bCs/>
      <w:color w:val="7F7F7F" w:themeColor="background1" w:themeShade="80"/>
      <w:sz w:val="18"/>
      <w:szCs w:val="18"/>
    </w:rPr>
  </w:style>
  <w:style w:type="paragraph" w:styleId="8">
    <w:name w:val="heading 7"/>
    <w:basedOn w:val="1"/>
    <w:next w:val="1"/>
    <w:link w:val="54"/>
    <w:semiHidden/>
    <w:unhideWhenUsed/>
    <w:qFormat/>
    <w:uiPriority w:val="9"/>
    <w:pPr>
      <w:spacing w:before="200" w:after="80"/>
      <w:outlineLvl w:val="6"/>
    </w:pPr>
    <w:rPr>
      <w:rFonts w:asciiTheme="majorHAnsi" w:hAnsiTheme="majorHAnsi" w:eastAsiaTheme="majorEastAsia" w:cstheme="majorBidi"/>
      <w:b/>
      <w:bCs/>
      <w:i/>
      <w:iCs/>
      <w:color w:val="7F7F7F" w:themeColor="background1" w:themeShade="80"/>
      <w:sz w:val="18"/>
      <w:szCs w:val="18"/>
    </w:rPr>
  </w:style>
  <w:style w:type="paragraph" w:styleId="9">
    <w:name w:val="heading 8"/>
    <w:basedOn w:val="1"/>
    <w:next w:val="1"/>
    <w:link w:val="55"/>
    <w:semiHidden/>
    <w:unhideWhenUsed/>
    <w:qFormat/>
    <w:uiPriority w:val="9"/>
    <w:pPr>
      <w:spacing w:before="200" w:after="80"/>
      <w:outlineLvl w:val="7"/>
    </w:pPr>
    <w:rPr>
      <w:rFonts w:asciiTheme="majorHAnsi" w:hAnsiTheme="majorHAnsi" w:eastAsiaTheme="majorEastAsia" w:cstheme="majorBidi"/>
      <w:color w:val="9FB8CD" w:themeColor="accent2"/>
      <w:sz w:val="18"/>
      <w:szCs w:val="18"/>
      <w14:textFill>
        <w14:solidFill>
          <w14:schemeClr w14:val="accent2"/>
        </w14:solidFill>
      </w14:textFill>
    </w:rPr>
  </w:style>
  <w:style w:type="paragraph" w:styleId="10">
    <w:name w:val="heading 9"/>
    <w:basedOn w:val="1"/>
    <w:next w:val="1"/>
    <w:link w:val="56"/>
    <w:semiHidden/>
    <w:unhideWhenUsed/>
    <w:qFormat/>
    <w:uiPriority w:val="9"/>
    <w:pPr>
      <w:spacing w:before="200" w:after="80"/>
      <w:outlineLvl w:val="8"/>
    </w:pPr>
    <w:rPr>
      <w:rFonts w:asciiTheme="majorHAnsi" w:hAnsiTheme="majorHAnsi" w:eastAsiaTheme="majorEastAsia" w:cstheme="majorBidi"/>
      <w:i/>
      <w:iCs/>
      <w:color w:val="9FB8CD" w:themeColor="accent2"/>
      <w:sz w:val="18"/>
      <w:szCs w:val="18"/>
      <w14:textFill>
        <w14:solidFill>
          <w14:schemeClr w14:val="accent2"/>
        </w14:solidFill>
      </w14:textFill>
    </w:rPr>
  </w:style>
  <w:style w:type="character" w:default="1" w:styleId="31">
    <w:name w:val="Default Paragraph Font"/>
    <w:semiHidden/>
    <w:unhideWhenUsed/>
    <w:uiPriority w:val="1"/>
  </w:style>
  <w:style w:type="table" w:default="1" w:styleId="3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0"/>
    <w:semiHidden/>
    <w:unhideWhenUsed/>
    <w:uiPriority w:val="99"/>
    <w:rPr>
      <w:rFonts w:hAnsi="Tahoma"/>
      <w:sz w:val="16"/>
      <w:szCs w:val="16"/>
    </w:rPr>
  </w:style>
  <w:style w:type="paragraph" w:styleId="12">
    <w:name w:val="caption"/>
    <w:basedOn w:val="1"/>
    <w:next w:val="1"/>
    <w:unhideWhenUsed/>
    <w:uiPriority w:val="35"/>
    <w:pPr>
      <w:spacing w:after="0" w:line="240" w:lineRule="auto"/>
    </w:pPr>
    <w:rPr>
      <w:rFonts w:asciiTheme="majorHAnsi" w:hAnsiTheme="majorHAnsi" w:eastAsiaTheme="majorEastAsia" w:cstheme="majorBidi"/>
      <w:color w:val="9FB8CD" w:themeColor="accent2"/>
      <w:sz w:val="16"/>
      <w:szCs w:val="16"/>
      <w14:textFill>
        <w14:solidFill>
          <w14:schemeClr w14:val="accent2"/>
        </w14:solidFill>
      </w14:textFill>
    </w:rPr>
  </w:style>
  <w:style w:type="paragraph" w:styleId="13">
    <w:name w:val="footer"/>
    <w:basedOn w:val="1"/>
    <w:link w:val="39"/>
    <w:unhideWhenUsed/>
    <w:uiPriority w:val="99"/>
    <w:pPr>
      <w:tabs>
        <w:tab w:val="center" w:pos="4320"/>
        <w:tab w:val="right" w:pos="8640"/>
      </w:tabs>
    </w:pPr>
  </w:style>
  <w:style w:type="paragraph" w:styleId="14">
    <w:name w:val="header"/>
    <w:basedOn w:val="1"/>
    <w:link w:val="38"/>
    <w:unhideWhenUsed/>
    <w:uiPriority w:val="99"/>
    <w:pPr>
      <w:tabs>
        <w:tab w:val="center" w:pos="4320"/>
        <w:tab w:val="right" w:pos="8640"/>
      </w:tabs>
    </w:pPr>
  </w:style>
  <w:style w:type="paragraph" w:styleId="15">
    <w:name w:val="List Bullet"/>
    <w:basedOn w:val="1"/>
    <w:unhideWhenUsed/>
    <w:qFormat/>
    <w:uiPriority w:val="36"/>
    <w:pPr>
      <w:numPr>
        <w:ilvl w:val="0"/>
        <w:numId w:val="1"/>
      </w:numPr>
      <w:spacing w:after="120"/>
      <w:contextualSpacing/>
    </w:pPr>
  </w:style>
  <w:style w:type="paragraph" w:styleId="16">
    <w:name w:val="List Bullet 2"/>
    <w:basedOn w:val="1"/>
    <w:unhideWhenUsed/>
    <w:qFormat/>
    <w:uiPriority w:val="36"/>
    <w:pPr>
      <w:numPr>
        <w:ilvl w:val="0"/>
        <w:numId w:val="2"/>
      </w:numPr>
      <w:spacing w:after="120"/>
      <w:contextualSpacing/>
    </w:pPr>
  </w:style>
  <w:style w:type="paragraph" w:styleId="17">
    <w:name w:val="List Bullet 3"/>
    <w:basedOn w:val="1"/>
    <w:unhideWhenUsed/>
    <w:qFormat/>
    <w:uiPriority w:val="36"/>
    <w:pPr>
      <w:numPr>
        <w:ilvl w:val="0"/>
        <w:numId w:val="3"/>
      </w:numPr>
      <w:spacing w:after="120"/>
      <w:contextualSpacing/>
    </w:pPr>
  </w:style>
  <w:style w:type="paragraph" w:styleId="18">
    <w:name w:val="List Bullet 4"/>
    <w:basedOn w:val="1"/>
    <w:unhideWhenUsed/>
    <w:qFormat/>
    <w:uiPriority w:val="36"/>
    <w:pPr>
      <w:numPr>
        <w:ilvl w:val="0"/>
        <w:numId w:val="4"/>
      </w:numPr>
      <w:spacing w:after="120"/>
      <w:contextualSpacing/>
    </w:pPr>
  </w:style>
  <w:style w:type="paragraph" w:styleId="19">
    <w:name w:val="List Bullet 5"/>
    <w:basedOn w:val="1"/>
    <w:unhideWhenUsed/>
    <w:qFormat/>
    <w:uiPriority w:val="36"/>
    <w:pPr>
      <w:numPr>
        <w:ilvl w:val="0"/>
        <w:numId w:val="5"/>
      </w:numPr>
      <w:spacing w:after="120"/>
      <w:contextualSpacing/>
    </w:pPr>
  </w:style>
  <w:style w:type="paragraph" w:styleId="20">
    <w:name w:val="Subtitle"/>
    <w:basedOn w:val="1"/>
    <w:link w:val="64"/>
    <w:semiHidden/>
    <w:unhideWhenUsed/>
    <w:qFormat/>
    <w:uiPriority w:val="11"/>
    <w:pPr>
      <w:spacing w:after="720" w:line="240" w:lineRule="auto"/>
    </w:pPr>
    <w:rPr>
      <w:rFonts w:asciiTheme="majorHAnsi" w:hAnsiTheme="majorHAnsi" w:eastAsiaTheme="majorEastAsia" w:cstheme="majorBidi"/>
      <w:color w:val="9FB8CD" w:themeColor="accent2"/>
      <w:sz w:val="24"/>
      <w:szCs w:val="24"/>
      <w14:textFill>
        <w14:solidFill>
          <w14:schemeClr w14:val="accent2"/>
        </w14:solidFill>
      </w14:textFill>
    </w:rPr>
  </w:style>
  <w:style w:type="paragraph" w:styleId="21">
    <w:name w:val="Title"/>
    <w:basedOn w:val="1"/>
    <w:link w:val="65"/>
    <w:semiHidden/>
    <w:unhideWhenUsed/>
    <w:qFormat/>
    <w:uiPriority w:val="10"/>
    <w:pPr>
      <w:spacing w:line="240" w:lineRule="auto"/>
    </w:pPr>
    <w:rPr>
      <w:rFonts w:asciiTheme="majorHAnsi" w:hAnsiTheme="majorHAnsi" w:eastAsiaTheme="majorEastAsia" w:cstheme="majorBidi"/>
      <w:color w:val="9FB8CD" w:themeColor="accent2"/>
      <w:sz w:val="52"/>
      <w:szCs w:val="52"/>
      <w14:textFill>
        <w14:solidFill>
          <w14:schemeClr w14:val="accent2"/>
        </w14:solidFill>
      </w14:textFill>
    </w:rPr>
  </w:style>
  <w:style w:type="paragraph" w:styleId="22">
    <w:name w:val="toc 1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</w:pPr>
    <w:rPr>
      <w:smallCaps/>
      <w:color w:val="9FB8CD" w:themeColor="accent2"/>
      <w14:textFill>
        <w14:solidFill>
          <w14:schemeClr w14:val="accent2"/>
        </w14:solidFill>
      </w14:textFill>
    </w:rPr>
  </w:style>
  <w:style w:type="paragraph" w:styleId="23">
    <w:name w:val="toc 2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24">
    <w:name w:val="toc 3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25">
    <w:name w:val="toc 4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26">
    <w:name w:val="toc 5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27">
    <w:name w:val="toc 6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28">
    <w:name w:val="toc 7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29">
    <w:name w:val="toc 8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30">
    <w:name w:val="toc 9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32">
    <w:name w:val="Emphasis"/>
    <w:qFormat/>
    <w:uiPriority w:val="20"/>
    <w:rPr>
      <w:rFonts w:eastAsiaTheme="minorEastAsia" w:cstheme="minorBidi"/>
      <w:b/>
      <w:bCs/>
      <w:i/>
      <w:iCs/>
      <w:spacing w:val="0"/>
      <w:szCs w:val="20"/>
      <w:lang w:val="es-ES"/>
    </w:rPr>
  </w:style>
  <w:style w:type="character" w:styleId="33">
    <w:name w:val="Hyperlink"/>
    <w:basedOn w:val="31"/>
    <w:semiHidden/>
    <w:unhideWhenUsed/>
    <w:uiPriority w:val="99"/>
    <w:rPr>
      <w:color w:val="B292CA" w:themeColor="hyperlink"/>
      <w:u w:val="single"/>
      <w14:textFill>
        <w14:solidFill>
          <w14:schemeClr w14:val="hlink"/>
        </w14:solidFill>
      </w14:textFill>
    </w:rPr>
  </w:style>
  <w:style w:type="character" w:styleId="34">
    <w:name w:val="Strong"/>
    <w:qFormat/>
    <w:uiPriority w:val="22"/>
    <w:rPr>
      <w:rFonts w:asciiTheme="minorHAnsi" w:hAnsiTheme="minorHAnsi" w:eastAsiaTheme="minorEastAsia" w:cstheme="minorBidi"/>
      <w:b/>
      <w:bCs/>
      <w:color w:val="9FB8CD" w:themeColor="accent2"/>
      <w:szCs w:val="20"/>
      <w:lang w:val="es-ES"/>
      <w14:textFill>
        <w14:solidFill>
          <w14:schemeClr w14:val="accent2"/>
        </w14:solidFill>
      </w14:textFill>
    </w:rPr>
  </w:style>
  <w:style w:type="table" w:styleId="36">
    <w:name w:val="Table Grid"/>
    <w:basedOn w:val="35"/>
    <w:uiPriority w:val="1"/>
    <w:pPr>
      <w:spacing w:after="0" w:line="240" w:lineRule="auto"/>
    </w:pPr>
    <w:rPr>
      <w:rFonts w:eastAsiaTheme="minorEastAsia" w:cstheme="minorBidi"/>
      <w:lang w:val="es-ES"/>
    </w:rPr>
    <w:tblPr>
      <w:tblBorders>
        <w:top w:val="single" w:color="3D3D3D" w:themeColor="text1" w:sz="4" w:space="0"/>
        <w:left w:val="single" w:color="3D3D3D" w:themeColor="text1" w:sz="4" w:space="0"/>
        <w:bottom w:val="single" w:color="3D3D3D" w:themeColor="text1" w:sz="4" w:space="0"/>
        <w:right w:val="single" w:color="3D3D3D" w:themeColor="text1" w:sz="4" w:space="0"/>
        <w:insideH w:val="single" w:color="3D3D3D" w:themeColor="text1" w:sz="4" w:space="0"/>
        <w:insideV w:val="single" w:color="3D3D3D" w:themeColor="text1" w:sz="4" w:space="0"/>
      </w:tblBorders>
      <w:tblLayout w:type="fixed"/>
    </w:tblPr>
  </w:style>
  <w:style w:type="paragraph" w:styleId="37">
    <w:name w:val="No Spacing"/>
    <w:basedOn w:val="1"/>
    <w:link w:val="48"/>
    <w:qFormat/>
    <w:uiPriority w:val="99"/>
    <w:pPr>
      <w:spacing w:after="0" w:line="240" w:lineRule="auto"/>
    </w:pPr>
  </w:style>
  <w:style w:type="character" w:customStyle="1" w:styleId="38">
    <w:name w:val="Header Char"/>
    <w:basedOn w:val="31"/>
    <w:link w:val="14"/>
    <w:uiPriority w:val="99"/>
    <w:rPr>
      <w:color w:val="3D3D3D" w:themeColor="text1"/>
      <w:sz w:val="20"/>
      <w14:textFill>
        <w14:solidFill>
          <w14:schemeClr w14:val="tx1"/>
        </w14:solidFill>
      </w14:textFill>
    </w:rPr>
  </w:style>
  <w:style w:type="character" w:customStyle="1" w:styleId="39">
    <w:name w:val="Footer Char"/>
    <w:basedOn w:val="31"/>
    <w:link w:val="13"/>
    <w:qFormat/>
    <w:uiPriority w:val="99"/>
    <w:rPr>
      <w:color w:val="3D3D3D" w:themeColor="text1"/>
      <w:sz w:val="20"/>
      <w14:textFill>
        <w14:solidFill>
          <w14:schemeClr w14:val="tx1"/>
        </w14:solidFill>
      </w14:textFill>
    </w:rPr>
  </w:style>
  <w:style w:type="character" w:customStyle="1" w:styleId="40">
    <w:name w:val="Balloon Text Char"/>
    <w:basedOn w:val="31"/>
    <w:link w:val="11"/>
    <w:semiHidden/>
    <w:uiPriority w:val="99"/>
    <w:rPr>
      <w:rFonts w:hAnsi="Tahoma" w:eastAsiaTheme="minorEastAsia" w:cstheme="minorBidi"/>
      <w:color w:val="3D3D3D" w:themeColor="text1"/>
      <w:sz w:val="16"/>
      <w:szCs w:val="16"/>
      <w:lang w:val="es-ES"/>
      <w14:textFill>
        <w14:solidFill>
          <w14:schemeClr w14:val="tx1"/>
        </w14:solidFill>
      </w14:textFill>
    </w:rPr>
  </w:style>
  <w:style w:type="paragraph" w:customStyle="1" w:styleId="41">
    <w:name w:val="Sección"/>
    <w:basedOn w:val="1"/>
    <w:next w:val="1"/>
    <w:link w:val="67"/>
    <w:qFormat/>
    <w:uiPriority w:val="1"/>
    <w:pPr>
      <w:spacing w:after="120" w:line="240" w:lineRule="auto"/>
      <w:contextualSpacing/>
    </w:pPr>
    <w:rPr>
      <w:rFonts w:asciiTheme="majorHAnsi" w:hAnsiTheme="majorHAnsi" w:eastAsiaTheme="majorEastAsia" w:cstheme="majorBidi"/>
      <w:b/>
      <w:bCs/>
      <w:color w:val="727CA3" w:themeColor="accent1"/>
      <w:sz w:val="24"/>
      <w:szCs w:val="24"/>
      <w14:textFill>
        <w14:solidFill>
          <w14:schemeClr w14:val="accent1"/>
        </w14:solidFill>
      </w14:textFill>
    </w:rPr>
  </w:style>
  <w:style w:type="paragraph" w:customStyle="1" w:styleId="42">
    <w:name w:val="Subsección"/>
    <w:basedOn w:val="1"/>
    <w:link w:val="68"/>
    <w:qFormat/>
    <w:uiPriority w:val="3"/>
    <w:pPr>
      <w:spacing w:before="40" w:after="80" w:line="240" w:lineRule="auto"/>
    </w:pPr>
    <w:rPr>
      <w:rFonts w:asciiTheme="majorHAnsi" w:hAnsiTheme="majorHAnsi" w:eastAsiaTheme="majorEastAsia" w:cstheme="majorBidi"/>
      <w:b/>
      <w:bCs/>
      <w:color w:val="727CA3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43">
    <w:name w:val="Quote"/>
    <w:basedOn w:val="1"/>
    <w:link w:val="44"/>
    <w:qFormat/>
    <w:uiPriority w:val="29"/>
    <w:rPr>
      <w:i/>
      <w:iCs/>
      <w:color w:val="7F7F7F" w:themeColor="background1" w:themeShade="80"/>
    </w:rPr>
  </w:style>
  <w:style w:type="character" w:customStyle="1" w:styleId="44">
    <w:name w:val="Quote Char"/>
    <w:basedOn w:val="31"/>
    <w:link w:val="43"/>
    <w:uiPriority w:val="29"/>
    <w:rPr>
      <w:i/>
      <w:iCs/>
      <w:color w:val="7F7F7F" w:themeColor="background1" w:themeShade="80"/>
      <w:sz w:val="20"/>
    </w:rPr>
  </w:style>
  <w:style w:type="character" w:customStyle="1" w:styleId="45">
    <w:name w:val="Heading 2 Char"/>
    <w:basedOn w:val="31"/>
    <w:link w:val="3"/>
    <w:semiHidden/>
    <w:uiPriority w:val="9"/>
    <w:rPr>
      <w:rFonts w:asciiTheme="majorHAnsi" w:hAnsiTheme="majorHAnsi" w:eastAsiaTheme="majorEastAsia" w:cstheme="majorBidi"/>
      <w:color w:val="638CAE" w:themeColor="accent2" w:themeShade="BF"/>
      <w:spacing w:val="5"/>
      <w:sz w:val="20"/>
    </w:rPr>
  </w:style>
  <w:style w:type="paragraph" w:customStyle="1" w:styleId="46">
    <w:name w:val="Nombre"/>
    <w:basedOn w:val="37"/>
    <w:link w:val="66"/>
    <w:qFormat/>
    <w:uiPriority w:val="1"/>
    <w:pPr>
      <w:jc w:val="right"/>
    </w:pPr>
    <w:rPr>
      <w:rFonts w:asciiTheme="majorHAnsi" w:hAnsiTheme="majorHAnsi" w:eastAsiaTheme="majorEastAsia" w:cstheme="majorBidi"/>
      <w:color w:val="002060"/>
      <w:sz w:val="40"/>
      <w:szCs w:val="40"/>
    </w:rPr>
  </w:style>
  <w:style w:type="character" w:customStyle="1" w:styleId="47">
    <w:name w:val="Book Title"/>
    <w:basedOn w:val="31"/>
    <w:qFormat/>
    <w:uiPriority w:val="33"/>
    <w:rPr>
      <w:rFonts w:asciiTheme="majorHAnsi" w:hAnsiTheme="majorHAnsi" w:eastAsiaTheme="majorEastAsia" w:cstheme="majorBidi"/>
      <w:i/>
      <w:iCs/>
      <w:color w:val="8E736A" w:themeColor="accent6"/>
      <w:sz w:val="20"/>
      <w:szCs w:val="20"/>
      <w:lang w:val="es-ES"/>
      <w14:textFill>
        <w14:solidFill>
          <w14:schemeClr w14:val="accent6"/>
        </w14:solidFill>
      </w14:textFill>
    </w:rPr>
  </w:style>
  <w:style w:type="character" w:customStyle="1" w:styleId="48">
    <w:name w:val="No Spacing Char"/>
    <w:basedOn w:val="31"/>
    <w:link w:val="37"/>
    <w:uiPriority w:val="99"/>
    <w:rPr>
      <w:color w:val="3D3D3D" w:themeColor="text1"/>
      <w:sz w:val="20"/>
      <w14:textFill>
        <w14:solidFill>
          <w14:schemeClr w14:val="tx1"/>
        </w14:solidFill>
      </w14:textFill>
    </w:rPr>
  </w:style>
  <w:style w:type="character" w:customStyle="1" w:styleId="49">
    <w:name w:val="Heading 1 Char"/>
    <w:basedOn w:val="31"/>
    <w:link w:val="2"/>
    <w:semiHidden/>
    <w:uiPriority w:val="9"/>
    <w:rPr>
      <w:rFonts w:asciiTheme="majorHAnsi" w:hAnsiTheme="majorHAnsi" w:eastAsiaTheme="majorEastAsia" w:cstheme="majorBidi"/>
      <w:color w:val="FFFFFF" w:themeColor="background1"/>
      <w:spacing w:val="5"/>
      <w:sz w:val="20"/>
      <w:shd w:val="clear" w:color="auto" w:fill="9FB8CD" w:themeFill="accent2"/>
      <w14:textFill>
        <w14:solidFill>
          <w14:schemeClr w14:val="bg1"/>
        </w14:solidFill>
      </w14:textFill>
    </w:rPr>
  </w:style>
  <w:style w:type="character" w:customStyle="1" w:styleId="50">
    <w:name w:val="Heading 3 Char"/>
    <w:basedOn w:val="31"/>
    <w:link w:val="4"/>
    <w:semiHidden/>
    <w:uiPriority w:val="9"/>
    <w:rPr>
      <w:rFonts w:asciiTheme="majorHAnsi" w:hAnsiTheme="majorHAnsi" w:eastAsiaTheme="majorEastAsia" w:cstheme="majorBidi"/>
      <w:color w:val="818181" w:themeColor="text1" w:themeTint="A6"/>
      <w:spacing w:val="5"/>
      <w:sz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51">
    <w:name w:val="Heading 4 Char"/>
    <w:basedOn w:val="31"/>
    <w:link w:val="5"/>
    <w:semiHidden/>
    <w:uiPriority w:val="9"/>
    <w:rPr>
      <w:rFonts w:asciiTheme="majorHAnsi" w:hAnsiTheme="majorHAnsi" w:eastAsiaTheme="majorEastAsia" w:cstheme="majorBidi"/>
      <w:color w:val="818181" w:themeColor="text1" w:themeTint="A6"/>
      <w:sz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52">
    <w:name w:val="Heading 5 Char"/>
    <w:basedOn w:val="31"/>
    <w:link w:val="6"/>
    <w:semiHidden/>
    <w:uiPriority w:val="9"/>
    <w:rPr>
      <w:rFonts w:asciiTheme="majorHAnsi" w:hAnsiTheme="majorHAnsi" w:eastAsiaTheme="majorEastAsia" w:cstheme="majorBidi"/>
      <w:color w:val="6E6E6E" w:themeColor="text1" w:themeTint="BF"/>
      <w:sz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3">
    <w:name w:val="Heading 6 Char"/>
    <w:basedOn w:val="31"/>
    <w:link w:val="7"/>
    <w:semiHidden/>
    <w:uiPriority w:val="9"/>
    <w:rPr>
      <w:rFonts w:asciiTheme="majorHAnsi" w:hAnsiTheme="majorHAnsi" w:eastAsiaTheme="majorEastAsia" w:cstheme="majorBidi"/>
      <w:b/>
      <w:bCs/>
      <w:color w:val="7F7F7F" w:themeColor="background1" w:themeShade="80"/>
      <w:sz w:val="18"/>
      <w:szCs w:val="18"/>
    </w:rPr>
  </w:style>
  <w:style w:type="character" w:customStyle="1" w:styleId="54">
    <w:name w:val="Heading 7 Char"/>
    <w:basedOn w:val="31"/>
    <w:link w:val="8"/>
    <w:semiHidden/>
    <w:uiPriority w:val="9"/>
    <w:rPr>
      <w:rFonts w:asciiTheme="majorHAnsi" w:hAnsiTheme="majorHAnsi" w:eastAsiaTheme="majorEastAsia" w:cstheme="majorBidi"/>
      <w:b/>
      <w:bCs/>
      <w:i/>
      <w:iCs/>
      <w:color w:val="7F7F7F" w:themeColor="background1" w:themeShade="80"/>
      <w:sz w:val="18"/>
      <w:szCs w:val="18"/>
    </w:rPr>
  </w:style>
  <w:style w:type="character" w:customStyle="1" w:styleId="55">
    <w:name w:val="Heading 8 Char"/>
    <w:basedOn w:val="31"/>
    <w:link w:val="9"/>
    <w:semiHidden/>
    <w:uiPriority w:val="9"/>
    <w:rPr>
      <w:rFonts w:asciiTheme="majorHAnsi" w:hAnsiTheme="majorHAnsi" w:eastAsiaTheme="majorEastAsia" w:cstheme="majorBidi"/>
      <w:color w:val="9FB8CD" w:themeColor="accent2"/>
      <w:sz w:val="18"/>
      <w:szCs w:val="18"/>
      <w14:textFill>
        <w14:solidFill>
          <w14:schemeClr w14:val="accent2"/>
        </w14:solidFill>
      </w14:textFill>
    </w:rPr>
  </w:style>
  <w:style w:type="character" w:customStyle="1" w:styleId="56">
    <w:name w:val="Heading 9 Char"/>
    <w:basedOn w:val="31"/>
    <w:link w:val="10"/>
    <w:semiHidden/>
    <w:uiPriority w:val="9"/>
    <w:rPr>
      <w:rFonts w:asciiTheme="majorHAnsi" w:hAnsiTheme="majorHAnsi" w:eastAsiaTheme="majorEastAsia" w:cstheme="majorBidi"/>
      <w:i/>
      <w:iCs/>
      <w:color w:val="9FB8CD" w:themeColor="accent2"/>
      <w:sz w:val="18"/>
      <w:szCs w:val="18"/>
      <w14:textFill>
        <w14:solidFill>
          <w14:schemeClr w14:val="accent2"/>
        </w14:solidFill>
      </w14:textFill>
    </w:rPr>
  </w:style>
  <w:style w:type="character" w:customStyle="1" w:styleId="57">
    <w:name w:val="Intense Emphasis"/>
    <w:basedOn w:val="31"/>
    <w:qFormat/>
    <w:uiPriority w:val="21"/>
    <w:rPr>
      <w:b/>
      <w:bCs/>
      <w:i/>
      <w:iCs/>
      <w:color w:val="BBC738" w:themeColor="accent3" w:themeShade="BF"/>
      <w:sz w:val="20"/>
    </w:rPr>
  </w:style>
  <w:style w:type="paragraph" w:styleId="58">
    <w:name w:val="Intense Quote"/>
    <w:basedOn w:val="1"/>
    <w:link w:val="59"/>
    <w:qFormat/>
    <w:uiPriority w:val="30"/>
    <w:pPr>
      <w:pBdr>
        <w:top w:val="single" w:color="628BAD" w:themeColor="accent2" w:themeShade="BF" w:sz="6" w:space="10"/>
        <w:left w:val="single" w:color="628BAD" w:themeColor="accent2" w:themeShade="BF" w:sz="6" w:space="10"/>
        <w:bottom w:val="single" w:color="628BAD" w:themeColor="accent2" w:themeShade="BF" w:sz="6" w:space="10"/>
        <w:right w:val="single" w:color="628BAD" w:themeColor="accent2" w:themeShade="BF" w:sz="6" w:space="10"/>
      </w:pBdr>
      <w:shd w:val="clear" w:color="auto" w:fill="9FB8CD" w:themeFill="accent2"/>
      <w:ind w:left="720" w:right="720"/>
      <w:jc w:val="center"/>
    </w:pPr>
    <w:rPr>
      <w:rFonts w:asciiTheme="majorHAnsi" w:hAnsiTheme="majorHAnsi" w:eastAsiaTheme="majorEastAsia" w:cstheme="majorBidi"/>
      <w:i/>
      <w:iCs/>
      <w:color w:val="FFFFFF" w:themeColor="background1"/>
      <w14:textFill>
        <w14:solidFill>
          <w14:schemeClr w14:val="bg1"/>
        </w14:solidFill>
      </w14:textFill>
    </w:rPr>
  </w:style>
  <w:style w:type="character" w:customStyle="1" w:styleId="59">
    <w:name w:val="Intense Quote Char"/>
    <w:basedOn w:val="31"/>
    <w:link w:val="58"/>
    <w:uiPriority w:val="30"/>
    <w:rPr>
      <w:rFonts w:asciiTheme="majorHAnsi" w:hAnsiTheme="majorHAnsi" w:eastAsiaTheme="majorEastAsia" w:cstheme="majorBidi"/>
      <w:i/>
      <w:iCs/>
      <w:color w:val="FFFFFF" w:themeColor="background1"/>
      <w:sz w:val="20"/>
      <w:shd w:val="clear" w:color="auto" w:fill="9FB8CD" w:themeFill="accent2"/>
      <w14:textFill>
        <w14:solidFill>
          <w14:schemeClr w14:val="bg1"/>
        </w14:solidFill>
      </w14:textFill>
    </w:rPr>
  </w:style>
  <w:style w:type="character" w:customStyle="1" w:styleId="60">
    <w:name w:val="Intense Reference"/>
    <w:basedOn w:val="31"/>
    <w:qFormat/>
    <w:uiPriority w:val="32"/>
    <w:rPr>
      <w:b/>
      <w:bCs/>
      <w:color w:val="525B7E" w:themeColor="accent1" w:themeShade="BF"/>
      <w:sz w:val="20"/>
      <w:u w:val="single"/>
    </w:rPr>
  </w:style>
  <w:style w:type="character" w:customStyle="1" w:styleId="61">
    <w:name w:val="Subtle Emphasis"/>
    <w:basedOn w:val="31"/>
    <w:qFormat/>
    <w:uiPriority w:val="19"/>
    <w:rPr>
      <w:i/>
      <w:iCs/>
      <w:color w:val="949494" w:themeColor="text1" w:themeTint="8C"/>
      <w:kern w:val="16"/>
      <w:sz w:val="20"/>
      <w14:textFill>
        <w14:solidFill>
          <w14:schemeClr w14:val="tx1">
            <w14:lumMod w14:val="55000"/>
            <w14:lumOff w14:val="45000"/>
          </w14:schemeClr>
        </w14:solidFill>
      </w14:textFill>
    </w:rPr>
  </w:style>
  <w:style w:type="character" w:customStyle="1" w:styleId="62">
    <w:name w:val="Subtle Reference"/>
    <w:basedOn w:val="31"/>
    <w:qFormat/>
    <w:uiPriority w:val="31"/>
    <w:rPr>
      <w:color w:val="949494" w:themeColor="text1" w:themeTint="8C"/>
      <w:sz w:val="20"/>
      <w:u w:val="single"/>
      <w14:textFill>
        <w14:solidFill>
          <w14:schemeClr w14:val="tx1">
            <w14:lumMod w14:val="55000"/>
            <w14:lumOff w14:val="45000"/>
          </w14:schemeClr>
        </w14:solidFill>
      </w14:textFill>
    </w:rPr>
  </w:style>
  <w:style w:type="paragraph" w:customStyle="1" w:styleId="63">
    <w:name w:val="Dirección del remitente"/>
    <w:basedOn w:val="37"/>
    <w:link w:val="69"/>
    <w:unhideWhenUsed/>
    <w:qFormat/>
    <w:uiPriority w:val="2"/>
    <w:pPr>
      <w:spacing w:before="200" w:line="276" w:lineRule="auto"/>
      <w:contextualSpacing/>
      <w:jc w:val="right"/>
    </w:pPr>
    <w:rPr>
      <w:rFonts w:asciiTheme="majorHAnsi" w:hAnsiTheme="majorHAnsi" w:eastAsiaTheme="majorEastAsia" w:cstheme="majorBidi"/>
      <w:color w:val="9FB8CD" w:themeColor="accent2"/>
      <w:sz w:val="18"/>
      <w:szCs w:val="18"/>
      <w14:textFill>
        <w14:solidFill>
          <w14:schemeClr w14:val="accent2"/>
        </w14:solidFill>
      </w14:textFill>
    </w:rPr>
  </w:style>
  <w:style w:type="character" w:customStyle="1" w:styleId="64">
    <w:name w:val="Subtitle Char"/>
    <w:basedOn w:val="31"/>
    <w:link w:val="20"/>
    <w:semiHidden/>
    <w:uiPriority w:val="11"/>
    <w:rPr>
      <w:rFonts w:asciiTheme="majorHAnsi" w:hAnsiTheme="majorHAnsi" w:eastAsiaTheme="majorEastAsia" w:cstheme="majorBidi"/>
      <w:color w:val="9FB8CD" w:themeColor="accent2"/>
      <w:sz w:val="24"/>
      <w:szCs w:val="24"/>
      <w14:textFill>
        <w14:solidFill>
          <w14:schemeClr w14:val="accent2"/>
        </w14:solidFill>
      </w14:textFill>
    </w:rPr>
  </w:style>
  <w:style w:type="character" w:customStyle="1" w:styleId="65">
    <w:name w:val="Title Char"/>
    <w:basedOn w:val="31"/>
    <w:link w:val="21"/>
    <w:semiHidden/>
    <w:uiPriority w:val="10"/>
    <w:rPr>
      <w:rFonts w:asciiTheme="majorHAnsi" w:hAnsiTheme="majorHAnsi" w:eastAsiaTheme="majorEastAsia" w:cstheme="majorBidi"/>
      <w:color w:val="9FB8CD" w:themeColor="accent2"/>
      <w:sz w:val="52"/>
      <w:szCs w:val="52"/>
      <w14:textFill>
        <w14:solidFill>
          <w14:schemeClr w14:val="accent2"/>
        </w14:solidFill>
      </w14:textFill>
    </w:rPr>
  </w:style>
  <w:style w:type="character" w:customStyle="1" w:styleId="66">
    <w:name w:val="Carácter de nombre"/>
    <w:basedOn w:val="48"/>
    <w:link w:val="46"/>
    <w:uiPriority w:val="1"/>
    <w:rPr>
      <w:rFonts w:asciiTheme="majorHAnsi" w:hAnsiTheme="majorHAnsi" w:eastAsiaTheme="majorEastAsia" w:cstheme="majorBidi"/>
      <w:color w:val="002060"/>
      <w:sz w:val="40"/>
      <w:szCs w:val="40"/>
      <w:lang w:val="es-ES"/>
    </w:rPr>
  </w:style>
  <w:style w:type="character" w:customStyle="1" w:styleId="67">
    <w:name w:val="Carácter de sección"/>
    <w:basedOn w:val="31"/>
    <w:link w:val="41"/>
    <w:uiPriority w:val="1"/>
    <w:rPr>
      <w:rFonts w:asciiTheme="majorHAnsi" w:hAnsiTheme="majorHAnsi" w:eastAsiaTheme="majorEastAsia" w:cstheme="majorBidi"/>
      <w:b/>
      <w:bCs/>
      <w:color w:val="727CA3" w:themeColor="accent1"/>
      <w:sz w:val="24"/>
      <w:szCs w:val="24"/>
      <w:lang w:val="es-ES"/>
      <w14:textFill>
        <w14:solidFill>
          <w14:schemeClr w14:val="accent1"/>
        </w14:solidFill>
      </w14:textFill>
    </w:rPr>
  </w:style>
  <w:style w:type="character" w:customStyle="1" w:styleId="68">
    <w:name w:val="Carácter de subsección"/>
    <w:basedOn w:val="31"/>
    <w:link w:val="42"/>
    <w:uiPriority w:val="3"/>
    <w:rPr>
      <w:rFonts w:asciiTheme="majorHAnsi" w:hAnsiTheme="majorHAnsi" w:eastAsiaTheme="majorEastAsia" w:cstheme="majorBidi"/>
      <w:b/>
      <w:bCs/>
      <w:color w:val="727CA3" w:themeColor="accent1"/>
      <w:sz w:val="18"/>
      <w:szCs w:val="18"/>
      <w14:textFill>
        <w14:solidFill>
          <w14:schemeClr w14:val="accent1"/>
        </w14:solidFill>
      </w14:textFill>
    </w:rPr>
  </w:style>
  <w:style w:type="character" w:customStyle="1" w:styleId="69">
    <w:name w:val="Carácter de dirección del remitente"/>
    <w:basedOn w:val="48"/>
    <w:link w:val="63"/>
    <w:uiPriority w:val="2"/>
    <w:rPr>
      <w:rFonts w:asciiTheme="majorHAnsi" w:hAnsiTheme="majorHAnsi" w:eastAsiaTheme="majorEastAsia" w:cstheme="majorBidi"/>
      <w:color w:val="9FB8CD" w:themeColor="accent2"/>
      <w:sz w:val="18"/>
      <w:szCs w:val="18"/>
      <w14:textFill>
        <w14:solidFill>
          <w14:schemeClr w14:val="accent2"/>
        </w14:solidFill>
      </w14:textFill>
    </w:rPr>
  </w:style>
  <w:style w:type="character" w:styleId="70">
    <w:name w:val="Placeholder Text"/>
    <w:basedOn w:val="31"/>
    <w:unhideWhenUsed/>
    <w:uiPriority w:val="99"/>
    <w:rPr>
      <w:color w:val="808080"/>
    </w:rPr>
  </w:style>
  <w:style w:type="paragraph" w:customStyle="1" w:styleId="71">
    <w:name w:val="Fecha de subsección"/>
    <w:basedOn w:val="41"/>
    <w:link w:val="73"/>
    <w:qFormat/>
    <w:uiPriority w:val="4"/>
    <w:rPr>
      <w:b w:val="0"/>
      <w:sz w:val="18"/>
      <w:szCs w:val="18"/>
    </w:rPr>
  </w:style>
  <w:style w:type="paragraph" w:customStyle="1" w:styleId="72">
    <w:name w:val="Texto de subsección"/>
    <w:basedOn w:val="1"/>
    <w:qFormat/>
    <w:uiPriority w:val="5"/>
    <w:pPr>
      <w:spacing w:after="320"/>
      <w:contextualSpacing/>
    </w:pPr>
  </w:style>
  <w:style w:type="character" w:customStyle="1" w:styleId="73">
    <w:name w:val="Carácter de fecha de subsección"/>
    <w:basedOn w:val="68"/>
    <w:link w:val="71"/>
    <w:uiPriority w:val="4"/>
    <w:rPr>
      <w:rFonts w:asciiTheme="majorHAnsi" w:hAnsiTheme="majorHAnsi" w:eastAsiaTheme="majorEastAsia" w:cstheme="majorBidi"/>
      <w:color w:val="727CA3" w:themeColor="accent1"/>
      <w:sz w:val="18"/>
      <w:szCs w:val="18"/>
      <w14:textFill>
        <w14:solidFill>
          <w14:schemeClr w14:val="accent1"/>
        </w14:solidFill>
      </w14:textFill>
    </w:rPr>
  </w:style>
  <w:style w:type="paragraph" w:customStyle="1" w:styleId="74">
    <w:name w:val="Primera página de pie de página"/>
    <w:basedOn w:val="13"/>
    <w:uiPriority w:val="34"/>
    <w:pPr>
      <w:pBdr>
        <w:top w:val="dashed" w:color="7F7F7F" w:sz="4" w:space="18"/>
      </w:pBdr>
      <w:jc w:val="right"/>
    </w:pPr>
    <w:rPr>
      <w:color w:val="9E9E9E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75">
    <w:name w:val="Primera página de encabezado"/>
    <w:basedOn w:val="14"/>
    <w:qFormat/>
    <w:uiPriority w:val="0"/>
    <w:pPr>
      <w:pBdr>
        <w:bottom w:val="dashed" w:color="7F7F7F" w:sz="4" w:space="18"/>
      </w:pBdr>
      <w:spacing w:line="396" w:lineRule="auto"/>
    </w:pPr>
    <w:rPr>
      <w:color w:val="9E9E9E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76">
    <w:name w:val="Texto de dirección"/>
    <w:basedOn w:val="37"/>
    <w:qFormat/>
    <w:uiPriority w:val="2"/>
    <w:pPr>
      <w:spacing w:before="200" w:line="276" w:lineRule="auto"/>
      <w:contextualSpacing/>
      <w:jc w:val="right"/>
    </w:pPr>
    <w:rPr>
      <w:rFonts w:asciiTheme="majorHAnsi" w:hAnsiTheme="majorHAnsi" w:eastAsiaTheme="majorEastAsia" w:cstheme="majorBidi"/>
      <w:color w:val="9FB8CD" w:themeColor="accent2"/>
      <w:sz w:val="18"/>
      <w:szCs w:val="18"/>
      <w14:textFill>
        <w14:solidFill>
          <w14:schemeClr w14:val="accent2"/>
        </w14:solidFill>
      </w14:textFill>
    </w:rPr>
  </w:style>
  <w:style w:type="paragraph" w:customStyle="1" w:styleId="77">
    <w:name w:val="Encabezado izquierdo"/>
    <w:basedOn w:val="14"/>
    <w:unhideWhenUsed/>
    <w:qFormat/>
    <w:uiPriority w:val="35"/>
    <w:pPr>
      <w:pBdr>
        <w:bottom w:val="dashed" w:color="9D9D9D" w:themeColor="text1" w:themeTint="80" w:sz="4" w:space="18"/>
      </w:pBdr>
      <w:spacing w:line="396" w:lineRule="auto"/>
      <w:contextualSpacing/>
    </w:pPr>
    <w:rPr>
      <w:color w:val="9E9E9E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78">
    <w:name w:val="Pie de página izquierdo"/>
    <w:basedOn w:val="1"/>
    <w:next w:val="42"/>
    <w:unhideWhenUsed/>
    <w:qFormat/>
    <w:uiPriority w:val="35"/>
    <w:pPr>
      <w:pBdr>
        <w:top w:val="dashed" w:color="9D9D9D" w:themeColor="text1" w:themeTint="80" w:sz="4" w:space="18"/>
      </w:pBdr>
      <w:tabs>
        <w:tab w:val="center" w:pos="4320"/>
        <w:tab w:val="right" w:pos="8640"/>
      </w:tabs>
    </w:pPr>
    <w:rPr>
      <w:color w:val="9E9E9E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79">
    <w:name w:val="Encabezado derecho"/>
    <w:basedOn w:val="14"/>
    <w:unhideWhenUsed/>
    <w:qFormat/>
    <w:uiPriority w:val="35"/>
    <w:pPr>
      <w:pBdr>
        <w:bottom w:val="dashed" w:color="7F7F7F" w:sz="4" w:space="18"/>
      </w:pBdr>
      <w:spacing w:line="396" w:lineRule="auto"/>
      <w:contextualSpacing/>
      <w:jc w:val="right"/>
    </w:pPr>
    <w:rPr>
      <w:color w:val="9E9E9E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80">
    <w:name w:val="Pie de página derecho"/>
    <w:basedOn w:val="13"/>
    <w:unhideWhenUsed/>
    <w:qFormat/>
    <w:uiPriority w:val="35"/>
    <w:pPr>
      <w:pBdr>
        <w:top w:val="dashed" w:color="7F7F7F" w:sz="4" w:space="18"/>
      </w:pBdr>
      <w:jc w:val="right"/>
    </w:pPr>
    <w:rPr>
      <w:color w:val="9E9E9E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81">
    <w:name w:val="Nombre del destinatario"/>
    <w:basedOn w:val="37"/>
    <w:qFormat/>
    <w:uiPriority w:val="1"/>
    <w:pPr>
      <w:jc w:val="right"/>
    </w:pPr>
    <w:rPr>
      <w:rFonts w:asciiTheme="majorHAnsi" w:hAnsiTheme="majorHAnsi" w:eastAsiaTheme="majorEastAsia" w:cstheme="majorBidi"/>
      <w:color w:val="525B7E" w:themeColor="accent1" w:themeShade="BF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yony/C:\Program%20Files\Microsoft%20Office\Templates\3082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A6F3EF1BAD34437EAF2F31AED00E930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69FD8E-A1FD-4551-B370-2EEFD61F9E24}"/>
      </w:docPartPr>
      <w:docPartBody>
        <w:p>
          <w:pPr>
            <w:pStyle w:val="5"/>
          </w:pPr>
          <w:r>
            <w:rPr>
              <w:rStyle w:val="4"/>
            </w:rPr>
            <w:t>Elija un bloque de creación.</w:t>
          </w:r>
        </w:p>
      </w:docPartBody>
    </w:docPart>
    <w:docPart>
      <w:docPartPr>
        <w:name w:val="1146B00F563F42488B6D3198C8DED50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43850C-54E5-4655-9292-20C4C808D68D}"/>
      </w:docPartPr>
      <w:docPartBody>
        <w:p>
          <w:pPr>
            <w:pStyle w:val="26"/>
          </w:pPr>
          <w:r>
            <w:rPr>
              <w:lang w:val="es-ES"/>
            </w:rPr>
            <w:t>[Escriba su número de teléfono]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ill Sans MT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新魏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Bookman Old Style">
    <w:altName w:val="DejaVu Serif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imSun">
    <w:altName w:val="FZShuSong-Z01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hyphenationZone w:val="425"/>
  <w:characterSpacingControl w:val="doNotCompress"/>
  <w:compat>
    <w:compatSetting w:name="compatibilityMode" w:uri="http://schemas.microsoft.com/office/word" w:val="15"/>
  </w:compat>
  <w:rsids>
    <w:rsidRoot w:val="00B11CBF"/>
    <w:rsid w:val="00091FB6"/>
    <w:rsid w:val="00183A98"/>
    <w:rsid w:val="00263A52"/>
    <w:rsid w:val="00374689"/>
    <w:rsid w:val="00500FCB"/>
    <w:rsid w:val="00716AEB"/>
    <w:rsid w:val="00B11CBF"/>
    <w:rsid w:val="00C309D5"/>
    <w:rsid w:val="00D44A1A"/>
    <w:rsid w:val="00E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qFormat/>
    <w:uiPriority w:val="99"/>
    <w:rPr>
      <w:rFonts w:eastAsiaTheme="minorEastAsia" w:cstheme="minorBidi"/>
      <w:color w:val="808080"/>
      <w:szCs w:val="20"/>
      <w:lang w:val="es-ES"/>
    </w:rPr>
  </w:style>
  <w:style w:type="paragraph" w:customStyle="1" w:styleId="5">
    <w:name w:val="A6F3EF1BAD34437EAF2F31AED00E930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">
    <w:name w:val="9EDF910CEA4946F7B419AF44B721507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5198A012A01B4904BA51AB044726C51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F9597622E39648D08AAE533FE1365C6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2573A488010A451287B584694D63BA4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6D47DE1D020646C58FEDF7C39CB4E0A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7E4E911E7012417A8FE4E4438562FCC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033FB4FAF58D46CBA5DEFB2A889F421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A1ED3D1C020740CB878F046510C4093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DC17733F700D4FEA889C1629B7DAE32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Subsección"/>
    <w:basedOn w:val="1"/>
    <w:link w:val="16"/>
    <w:qFormat/>
    <w:uiPriority w:val="3"/>
    <w:pPr>
      <w:spacing w:before="40" w:after="80" w:line="240" w:lineRule="auto"/>
    </w:pPr>
    <w:rPr>
      <w:rFonts w:asciiTheme="majorHAnsi" w:hAnsiTheme="majorHAnsi" w:eastAsiaTheme="majorEastAsia" w:cstheme="majorBidi"/>
      <w:b/>
      <w:bCs/>
      <w:color w:val="727CA3" w:themeColor="accent1"/>
      <w:sz w:val="18"/>
      <w:szCs w:val="18"/>
      <w:lang w:val="es-ES"/>
      <w14:textFill>
        <w14:solidFill>
          <w14:schemeClr w14:val="accent1"/>
        </w14:solidFill>
      </w14:textFill>
    </w:rPr>
  </w:style>
  <w:style w:type="character" w:customStyle="1" w:styleId="16">
    <w:name w:val="Carácter de subsección"/>
    <w:basedOn w:val="2"/>
    <w:link w:val="15"/>
    <w:uiPriority w:val="3"/>
    <w:rPr>
      <w:rFonts w:asciiTheme="majorHAnsi" w:hAnsiTheme="majorHAnsi" w:eastAsiaTheme="majorEastAsia" w:cstheme="majorBidi"/>
      <w:b/>
      <w:bCs/>
      <w:color w:val="727CA3" w:themeColor="accent1"/>
      <w:sz w:val="18"/>
      <w:szCs w:val="18"/>
      <w:lang w:val="es-ES"/>
      <w14:textFill>
        <w14:solidFill>
          <w14:schemeClr w14:val="accent1"/>
        </w14:solidFill>
      </w14:textFill>
    </w:rPr>
  </w:style>
  <w:style w:type="paragraph" w:customStyle="1" w:styleId="17">
    <w:name w:val="5440916526D14992A3D5B9659F7CC7A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939A51E6E5BD43DBB323C2565492E5C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8F28097D9D9D4023AAC3B4E40F13136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F87B2318358649F28C4EC402F896AA6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F76F53B308AB486C990D665F775B235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AE75A5F835B94D30A479ED1BFFEEDCC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8E99270D0F244C589DAF2B0AE6EE706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A26903855E8F4650A0D4CB955B5E558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19C6F262833E42B09587FB261F829B4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">
    <w:name w:val="1146B00F563F42488B6D3198C8DED50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8F25A7993FF44071BEA43CF9A6405E7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743F390BBB854388B6FE97F518B12FD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7AF07D604C1B40FDB33F925F95E7E16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0">
    <w:name w:val="0C5FA07DA4A44C2CA47487DC3AAB555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1">
    <w:name w:val="0410D51EC87B46CAA47E07F2FDF9BCD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2">
    <w:name w:val="E51995B6D3A54E79B86FFDABB1D7928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3">
    <w:name w:val="227674B761654ABAB3064546517461F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4">
    <w:name w:val="E6579C7ABE2F49AD88F8CDA03C07DD9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5">
    <w:name w:val="C1931D19DA984920B10327D03E63EF8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6">
    <w:name w:val="E34BEFEB22BD4E5D8FDE6D23F557422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7">
    <w:name w:val="BC9B292641184BA1810141B55C75FFB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8">
    <w:name w:val="C52BE031FD1E4FF49C409AA0DB9B6F5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9">
    <w:name w:val="447F70E778574330982597EF995A01F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0">
    <w:name w:val="ED9D27EBDF7E4441B0784A3FE2013F1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3D3D3D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Pages>4</Pages>
  <Words>638</Words>
  <Characters>3509</Characters>
  <Lines>29</Lines>
  <Paragraphs>8</Paragraphs>
  <TotalTime>1</TotalTime>
  <ScaleCrop>false</ScaleCrop>
  <LinksUpToDate>false</LinksUpToDate>
  <CharactersWithSpaces>4139</CharactersWithSpaces>
  <Application>WPS Office_10.1.0.6758_F1E327BC-269C-435d-A152-05C5408002CA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Personal</cp:category>
  <dcterms:created xsi:type="dcterms:W3CDTF">2014-09-25T02:59:00Z</dcterms:created>
  <dc:creator>yony</dc:creator>
  <cp:keywords>Curriculum, Vitae, CV</cp:keywords>
  <cp:lastModifiedBy>yunier</cp:lastModifiedBy>
  <dcterms:modified xsi:type="dcterms:W3CDTF">2020-03-18T15:19:07Z</dcterms:modified>
  <dc:subject>CV</dc:subject>
  <dc:title>Curriculum Vitae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  <property fmtid="{D5CDD505-2E9C-101B-9397-08002B2CF9AE}" pid="4" name="KSOProductBuildVer">
    <vt:lpwstr>1033-10.1.0.6758</vt:lpwstr>
  </property>
</Properties>
</file>